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7E13E" w14:textId="6D32B777" w:rsidR="00D04836" w:rsidRPr="00B3140A" w:rsidRDefault="00D04836" w:rsidP="00D04836">
      <w:pPr>
        <w:spacing w:after="0" w:line="360" w:lineRule="auto"/>
        <w:rPr>
          <w:rFonts w:cs="Calibri"/>
          <w:b/>
          <w:bCs/>
          <w:sz w:val="20"/>
          <w:szCs w:val="20"/>
          <w:lang w:val="en-US"/>
        </w:rPr>
      </w:pPr>
      <w:bookmarkStart w:id="0" w:name="_GoBack"/>
      <w:r w:rsidRPr="00B3140A">
        <w:rPr>
          <w:sz w:val="20"/>
          <w:szCs w:val="20"/>
        </w:rPr>
        <w:t>Ambassade van de Islamitische Republiek Iran</w:t>
      </w:r>
    </w:p>
    <w:p w14:paraId="5146497B" w14:textId="77777777" w:rsidR="00CB4E6B" w:rsidRPr="00B3140A" w:rsidRDefault="004329B2" w:rsidP="26B3F288">
      <w:pPr>
        <w:spacing w:after="0" w:line="360" w:lineRule="auto"/>
        <w:rPr>
          <w:sz w:val="20"/>
          <w:szCs w:val="20"/>
          <w:lang w:val="en-US"/>
        </w:rPr>
      </w:pPr>
      <w:r w:rsidRPr="00B3140A">
        <w:rPr>
          <w:sz w:val="20"/>
          <w:szCs w:val="20"/>
          <w:lang w:val="en-US"/>
        </w:rPr>
        <w:t>His Excellency Mr. Ambassador Extraordinary and Plenipotentiary Ali Reza Kazemi Abadi</w:t>
      </w:r>
    </w:p>
    <w:p w14:paraId="5F78FA2F" w14:textId="21F50ED2" w:rsidR="26B3F288" w:rsidRPr="00B3140A" w:rsidRDefault="26B3F288" w:rsidP="26B3F288">
      <w:pPr>
        <w:spacing w:after="0" w:line="360" w:lineRule="auto"/>
        <w:rPr>
          <w:sz w:val="20"/>
          <w:szCs w:val="20"/>
          <w:lang w:val="en-US"/>
        </w:rPr>
      </w:pPr>
      <w:r w:rsidRPr="00B3140A">
        <w:rPr>
          <w:rFonts w:cs="Calibri"/>
          <w:sz w:val="20"/>
          <w:szCs w:val="20"/>
          <w:lang w:val="en-US"/>
        </w:rPr>
        <w:t>Duinweg 20</w:t>
      </w:r>
    </w:p>
    <w:p w14:paraId="5135C198" w14:textId="218FF819" w:rsidR="009613E5" w:rsidRPr="00B3140A" w:rsidRDefault="26B3F288" w:rsidP="00163689">
      <w:pPr>
        <w:spacing w:after="0"/>
        <w:rPr>
          <w:rFonts w:cs="Calibri"/>
          <w:sz w:val="20"/>
          <w:szCs w:val="20"/>
          <w:lang w:val="de-DE"/>
        </w:rPr>
      </w:pPr>
      <w:r w:rsidRPr="00B3140A">
        <w:rPr>
          <w:rFonts w:cs="Calibri"/>
          <w:sz w:val="20"/>
          <w:szCs w:val="20"/>
          <w:lang w:val="de-DE"/>
        </w:rPr>
        <w:t>2585 JX Den Haag</w:t>
      </w:r>
    </w:p>
    <w:p w14:paraId="2B2D9460" w14:textId="77777777" w:rsidR="00163689" w:rsidRPr="00B3140A" w:rsidRDefault="00163689" w:rsidP="00163689">
      <w:pPr>
        <w:spacing w:after="0"/>
        <w:rPr>
          <w:rFonts w:cs="Calibri"/>
          <w:sz w:val="20"/>
          <w:szCs w:val="20"/>
          <w:lang w:val="en-US"/>
        </w:rPr>
      </w:pPr>
    </w:p>
    <w:bookmarkEnd w:id="0"/>
    <w:p w14:paraId="5DAB6C7B" w14:textId="7D2F919A" w:rsidR="005860BC" w:rsidRPr="00B3140A" w:rsidRDefault="009613E5" w:rsidP="00163689">
      <w:pPr>
        <w:pStyle w:val="AIAddressText"/>
        <w:tabs>
          <w:tab w:val="clear" w:pos="567"/>
        </w:tabs>
        <w:spacing w:line="276" w:lineRule="auto"/>
        <w:rPr>
          <w:rFonts w:ascii="Verdana" w:hAnsi="Verdana" w:cs="Calibri"/>
          <w:sz w:val="20"/>
          <w:szCs w:val="20"/>
          <w:lang w:val="en-US"/>
        </w:rPr>
      </w:pPr>
      <w:r w:rsidRPr="00B3140A">
        <w:rPr>
          <w:rFonts w:ascii="Verdana" w:hAnsi="Verdana" w:cs="Calibri"/>
          <w:sz w:val="20"/>
          <w:szCs w:val="20"/>
          <w:lang w:val="en-US"/>
        </w:rPr>
        <w:t>Maassluis,__________________________2019</w:t>
      </w:r>
    </w:p>
    <w:p w14:paraId="24F1CDF6" w14:textId="77777777" w:rsidR="009613E5" w:rsidRPr="00B3140A" w:rsidRDefault="009613E5" w:rsidP="00163689">
      <w:pPr>
        <w:pStyle w:val="AIAddressText"/>
        <w:tabs>
          <w:tab w:val="clear" w:pos="567"/>
        </w:tabs>
        <w:spacing w:line="276" w:lineRule="auto"/>
        <w:rPr>
          <w:rFonts w:ascii="Verdana" w:hAnsi="Verdana" w:cs="Calibri"/>
          <w:sz w:val="20"/>
          <w:szCs w:val="20"/>
          <w:lang w:val="en-US"/>
        </w:rPr>
      </w:pPr>
    </w:p>
    <w:p w14:paraId="0AFF2B74" w14:textId="1F87D527" w:rsidR="00367BD2" w:rsidRPr="00B3140A" w:rsidRDefault="00C1766C" w:rsidP="00163689">
      <w:pPr>
        <w:spacing w:after="0"/>
        <w:rPr>
          <w:rFonts w:cs="Calibri"/>
          <w:sz w:val="20"/>
          <w:szCs w:val="20"/>
          <w:lang w:val="en-US"/>
        </w:rPr>
      </w:pPr>
      <w:r w:rsidRPr="00B3140A">
        <w:rPr>
          <w:rFonts w:cs="Calibri"/>
          <w:sz w:val="20"/>
          <w:szCs w:val="20"/>
          <w:lang w:val="en-US"/>
        </w:rPr>
        <w:t xml:space="preserve">Zijne Excellentie, </w:t>
      </w:r>
    </w:p>
    <w:p w14:paraId="0FC03C4E" w14:textId="77777777" w:rsidR="00C1766C" w:rsidRPr="00B3140A" w:rsidRDefault="00C1766C" w:rsidP="00163689">
      <w:pPr>
        <w:spacing w:after="0"/>
        <w:rPr>
          <w:rFonts w:cs="Calibri"/>
          <w:sz w:val="20"/>
          <w:szCs w:val="20"/>
          <w:lang w:val="en-US"/>
        </w:rPr>
      </w:pPr>
    </w:p>
    <w:p w14:paraId="0E235EC9" w14:textId="68A9DEB4" w:rsidR="009613E5" w:rsidRPr="00B3140A" w:rsidRDefault="00C1766C" w:rsidP="00163689">
      <w:pPr>
        <w:spacing w:after="0"/>
        <w:rPr>
          <w:rFonts w:cs="Calibri"/>
          <w:sz w:val="20"/>
          <w:szCs w:val="20"/>
          <w:lang w:val="en-US"/>
        </w:rPr>
      </w:pPr>
      <w:r w:rsidRPr="00B3140A">
        <w:rPr>
          <w:rFonts w:cs="Calibri"/>
          <w:sz w:val="20"/>
          <w:szCs w:val="20"/>
          <w:lang w:val="en-US"/>
        </w:rPr>
        <w:t xml:space="preserve">Hierbij vraag ik uw aandacht voor </w:t>
      </w:r>
      <w:r w:rsidR="009613E5" w:rsidRPr="00B3140A">
        <w:rPr>
          <w:rFonts w:cs="Calibri"/>
          <w:sz w:val="20"/>
          <w:szCs w:val="20"/>
          <w:lang w:val="en-US"/>
        </w:rPr>
        <w:t>het volgende. Ik maak me zorgen</w:t>
      </w:r>
      <w:r w:rsidRPr="00B3140A">
        <w:rPr>
          <w:rFonts w:cs="Calibri"/>
          <w:sz w:val="20"/>
          <w:szCs w:val="20"/>
          <w:lang w:val="en-US"/>
        </w:rPr>
        <w:t xml:space="preserve"> om </w:t>
      </w:r>
      <w:r w:rsidR="009613E5" w:rsidRPr="00B3140A">
        <w:rPr>
          <w:rFonts w:cs="Calibri"/>
          <w:sz w:val="20"/>
          <w:szCs w:val="20"/>
          <w:lang w:val="en-US"/>
        </w:rPr>
        <w:t xml:space="preserve">het leven van de </w:t>
      </w:r>
      <w:r w:rsidRPr="00B3140A">
        <w:rPr>
          <w:rFonts w:cs="Calibri"/>
          <w:sz w:val="20"/>
          <w:szCs w:val="20"/>
          <w:lang w:val="en-US"/>
        </w:rPr>
        <w:t xml:space="preserve">ernstig </w:t>
      </w:r>
      <w:r w:rsidR="009613E5" w:rsidRPr="00B3140A">
        <w:rPr>
          <w:rFonts w:cs="Calibri"/>
          <w:sz w:val="20"/>
          <w:szCs w:val="20"/>
          <w:lang w:val="en-US"/>
        </w:rPr>
        <w:t xml:space="preserve">zieke Arash Sadeghi, </w:t>
      </w:r>
      <w:r w:rsidRPr="00B3140A">
        <w:rPr>
          <w:rFonts w:cs="Calibri"/>
          <w:sz w:val="20"/>
          <w:szCs w:val="20"/>
          <w:lang w:val="en-US"/>
        </w:rPr>
        <w:t xml:space="preserve">die </w:t>
      </w:r>
      <w:r w:rsidR="009613E5" w:rsidRPr="00B3140A">
        <w:rPr>
          <w:rFonts w:cs="Calibri"/>
          <w:sz w:val="20"/>
          <w:szCs w:val="20"/>
          <w:lang w:val="en-US"/>
        </w:rPr>
        <w:t>gevangen</w:t>
      </w:r>
      <w:r w:rsidRPr="00B3140A">
        <w:rPr>
          <w:rFonts w:cs="Calibri"/>
          <w:sz w:val="20"/>
          <w:szCs w:val="20"/>
          <w:lang w:val="en-US"/>
        </w:rPr>
        <w:t xml:space="preserve"> zit </w:t>
      </w:r>
      <w:r w:rsidR="009613E5" w:rsidRPr="00B3140A">
        <w:rPr>
          <w:rFonts w:cs="Calibri"/>
          <w:sz w:val="20"/>
          <w:szCs w:val="20"/>
          <w:lang w:val="en-US"/>
        </w:rPr>
        <w:t xml:space="preserve">in de Raja’i Shahr-gevangenis in Karaj. Hij wordt gemarteld door </w:t>
      </w:r>
      <w:r w:rsidRPr="00B3140A">
        <w:rPr>
          <w:rFonts w:cs="Calibri"/>
          <w:sz w:val="20"/>
          <w:szCs w:val="20"/>
          <w:lang w:val="en-US"/>
        </w:rPr>
        <w:t xml:space="preserve">met opzet </w:t>
      </w:r>
      <w:r w:rsidR="009613E5" w:rsidRPr="00B3140A">
        <w:rPr>
          <w:rFonts w:cs="Calibri"/>
          <w:sz w:val="20"/>
          <w:szCs w:val="20"/>
          <w:lang w:val="en-US"/>
        </w:rPr>
        <w:t xml:space="preserve">en doelbewust </w:t>
      </w:r>
      <w:r w:rsidRPr="00B3140A">
        <w:rPr>
          <w:rFonts w:cs="Calibri"/>
          <w:sz w:val="20"/>
          <w:szCs w:val="20"/>
          <w:lang w:val="en-US"/>
        </w:rPr>
        <w:t xml:space="preserve">hem de behandeling van kanker te ontzeggen, </w:t>
      </w:r>
      <w:r w:rsidR="009613E5" w:rsidRPr="00B3140A">
        <w:rPr>
          <w:rFonts w:cs="Calibri"/>
          <w:sz w:val="20"/>
          <w:szCs w:val="20"/>
          <w:lang w:val="en-US"/>
        </w:rPr>
        <w:t>waardoor hij ernstige pijn</w:t>
      </w:r>
      <w:r w:rsidRPr="00B3140A">
        <w:rPr>
          <w:rFonts w:cs="Calibri"/>
          <w:sz w:val="20"/>
          <w:szCs w:val="20"/>
          <w:lang w:val="en-US"/>
        </w:rPr>
        <w:t xml:space="preserve"> heeft en veel moet lijden. </w:t>
      </w:r>
      <w:r w:rsidR="009613E5" w:rsidRPr="00B3140A">
        <w:rPr>
          <w:rFonts w:cs="Calibri"/>
          <w:sz w:val="20"/>
          <w:szCs w:val="20"/>
          <w:lang w:val="en-US"/>
        </w:rPr>
        <w:t>Zijn leven wordt in gevaar gebracht, blijkbaar om hem te straffen voor zijn</w:t>
      </w:r>
      <w:r w:rsidR="00B3140A" w:rsidRPr="00B3140A">
        <w:rPr>
          <w:rFonts w:cs="Calibri"/>
          <w:sz w:val="20"/>
          <w:szCs w:val="20"/>
          <w:lang w:val="en-US"/>
        </w:rPr>
        <w:t xml:space="preserve"> onderscheidende </w:t>
      </w:r>
      <w:r w:rsidR="009613E5" w:rsidRPr="00B3140A">
        <w:rPr>
          <w:rFonts w:cs="Calibri"/>
          <w:sz w:val="20"/>
          <w:szCs w:val="20"/>
          <w:lang w:val="en-US"/>
        </w:rPr>
        <w:t>activisme als mensenrechtenverdediger.</w:t>
      </w:r>
    </w:p>
    <w:p w14:paraId="7DF8000F" w14:textId="77777777" w:rsidR="009613E5" w:rsidRPr="00B3140A" w:rsidRDefault="009613E5" w:rsidP="009613E5">
      <w:pPr>
        <w:spacing w:after="0" w:line="360" w:lineRule="auto"/>
        <w:rPr>
          <w:rFonts w:cs="Calibri"/>
          <w:sz w:val="20"/>
          <w:szCs w:val="20"/>
          <w:lang w:val="en-US"/>
        </w:rPr>
      </w:pPr>
    </w:p>
    <w:p w14:paraId="2E2744C0" w14:textId="52FFF1D1" w:rsidR="009613E5" w:rsidRPr="00B3140A" w:rsidRDefault="009613E5" w:rsidP="00163689">
      <w:pPr>
        <w:spacing w:after="0"/>
        <w:rPr>
          <w:rFonts w:cs="Calibri"/>
          <w:sz w:val="20"/>
          <w:szCs w:val="20"/>
          <w:lang w:val="en-US"/>
        </w:rPr>
      </w:pPr>
      <w:r w:rsidRPr="00B3140A">
        <w:rPr>
          <w:rFonts w:cs="Calibri"/>
          <w:sz w:val="20"/>
          <w:szCs w:val="20"/>
          <w:lang w:val="en-US"/>
        </w:rPr>
        <w:t>Om deze reden verzoek ik u vriendelijk om Arash Sadeghi onmiddellijk, op kosten van de staat, d</w:t>
      </w:r>
      <w:r w:rsidR="00C1766C" w:rsidRPr="00B3140A">
        <w:rPr>
          <w:rFonts w:cs="Calibri"/>
          <w:sz w:val="20"/>
          <w:szCs w:val="20"/>
          <w:lang w:val="en-US"/>
        </w:rPr>
        <w:t>i</w:t>
      </w:r>
      <w:r w:rsidRPr="00B3140A">
        <w:rPr>
          <w:rFonts w:cs="Calibri"/>
          <w:sz w:val="20"/>
          <w:szCs w:val="20"/>
          <w:lang w:val="en-US"/>
        </w:rPr>
        <w:t>e gespecialiseerde medische zorg te geven die hij nodig heeft in</w:t>
      </w:r>
      <w:r w:rsidR="00B3140A" w:rsidRPr="00B3140A">
        <w:rPr>
          <w:rFonts w:cs="Calibri"/>
          <w:sz w:val="20"/>
          <w:szCs w:val="20"/>
          <w:lang w:val="en-US"/>
        </w:rPr>
        <w:t xml:space="preserve"> een gespecialiseerd </w:t>
      </w:r>
      <w:r w:rsidRPr="00B3140A">
        <w:rPr>
          <w:rFonts w:cs="Calibri"/>
          <w:sz w:val="20"/>
          <w:szCs w:val="20"/>
          <w:lang w:val="en-US"/>
        </w:rPr>
        <w:t>medische centrum buiten de gevangenis, inclusief de behandeling van kanker.</w:t>
      </w:r>
    </w:p>
    <w:p w14:paraId="3385329F" w14:textId="77777777" w:rsidR="009613E5" w:rsidRPr="00B3140A" w:rsidRDefault="009613E5" w:rsidP="00163689">
      <w:pPr>
        <w:spacing w:after="0" w:line="240" w:lineRule="auto"/>
        <w:rPr>
          <w:rFonts w:cs="Calibri"/>
          <w:sz w:val="20"/>
          <w:szCs w:val="20"/>
          <w:lang w:val="en-US"/>
        </w:rPr>
      </w:pPr>
    </w:p>
    <w:p w14:paraId="17F3D26F" w14:textId="77777777" w:rsidR="009613E5" w:rsidRPr="00B3140A" w:rsidRDefault="009613E5" w:rsidP="00163689">
      <w:pPr>
        <w:spacing w:after="0"/>
        <w:rPr>
          <w:rFonts w:cs="Calibri"/>
          <w:sz w:val="20"/>
          <w:szCs w:val="20"/>
          <w:lang w:val="en-US"/>
        </w:rPr>
      </w:pPr>
      <w:r w:rsidRPr="00B3140A">
        <w:rPr>
          <w:rFonts w:cs="Calibri"/>
          <w:sz w:val="20"/>
          <w:szCs w:val="20"/>
          <w:lang w:val="en-US"/>
        </w:rPr>
        <w:t>Ik roep u verder op om hem onmiddellijk en onvoorwaardelijk vrij te laten, omdat hij een gewetensgevangene is die uitsluitend wordt vastgehouden omdat hij zijn rechten op vrijheid van meningsuiting, vereniging en vergadering vreedzaam uitoefent.</w:t>
      </w:r>
    </w:p>
    <w:p w14:paraId="7FDCA989" w14:textId="77777777" w:rsidR="009613E5" w:rsidRPr="00B3140A" w:rsidRDefault="009613E5" w:rsidP="009613E5">
      <w:pPr>
        <w:spacing w:after="0" w:line="360" w:lineRule="auto"/>
        <w:rPr>
          <w:rFonts w:cs="Calibri"/>
          <w:sz w:val="20"/>
          <w:szCs w:val="20"/>
          <w:lang w:val="en-US"/>
        </w:rPr>
      </w:pPr>
    </w:p>
    <w:p w14:paraId="4F60FC55" w14:textId="77777777" w:rsidR="009613E5" w:rsidRPr="00B3140A" w:rsidRDefault="009613E5" w:rsidP="00163689">
      <w:pPr>
        <w:spacing w:after="0"/>
        <w:rPr>
          <w:rFonts w:cs="Calibri"/>
          <w:sz w:val="20"/>
          <w:szCs w:val="20"/>
          <w:lang w:val="en-US"/>
        </w:rPr>
      </w:pPr>
      <w:r w:rsidRPr="00B3140A">
        <w:rPr>
          <w:rFonts w:cs="Calibri"/>
          <w:sz w:val="20"/>
          <w:szCs w:val="20"/>
          <w:lang w:val="en-US"/>
        </w:rPr>
        <w:t>Tot slot dring ik er bij u op aan een onafhankelijk en efficiënt onderzoek in te stellen naar de marteling van Arash Sadeghi en degenen die verantwoordelijk zijn voor het voortdurend weigeren van medische zorg voor de rechter te brengen in procedures die voldoen aan internationale normen voor een eerlijk proces.</w:t>
      </w:r>
    </w:p>
    <w:p w14:paraId="56BD239E" w14:textId="77777777" w:rsidR="009613E5" w:rsidRPr="00B3140A" w:rsidRDefault="009613E5" w:rsidP="009613E5">
      <w:pPr>
        <w:spacing w:after="0" w:line="360" w:lineRule="auto"/>
        <w:rPr>
          <w:rFonts w:cs="Calibri"/>
          <w:sz w:val="20"/>
          <w:szCs w:val="20"/>
          <w:lang w:val="en-US"/>
        </w:rPr>
      </w:pPr>
    </w:p>
    <w:p w14:paraId="310C3CF7" w14:textId="5C3F6C0C" w:rsidR="009613E5" w:rsidRPr="00B3140A" w:rsidRDefault="009613E5" w:rsidP="009613E5">
      <w:pPr>
        <w:spacing w:after="0" w:line="360" w:lineRule="auto"/>
        <w:rPr>
          <w:rFonts w:cs="Calibri"/>
          <w:sz w:val="20"/>
          <w:szCs w:val="20"/>
          <w:lang w:val="en-US"/>
        </w:rPr>
      </w:pPr>
      <w:r w:rsidRPr="00B3140A">
        <w:rPr>
          <w:rFonts w:cs="Calibri"/>
          <w:sz w:val="20"/>
          <w:szCs w:val="20"/>
          <w:lang w:val="en-US"/>
        </w:rPr>
        <w:t xml:space="preserve">Dank u voor uw tijd en aandacht. Ik wacht </w:t>
      </w:r>
      <w:r w:rsidR="00163689" w:rsidRPr="00B3140A">
        <w:rPr>
          <w:rFonts w:cs="Calibri"/>
          <w:sz w:val="20"/>
          <w:szCs w:val="20"/>
          <w:lang w:val="en-US"/>
        </w:rPr>
        <w:t xml:space="preserve">met belangstelling op uw reactie. </w:t>
      </w:r>
    </w:p>
    <w:p w14:paraId="41C8F396" w14:textId="77777777" w:rsidR="008E3105" w:rsidRPr="00B3140A" w:rsidRDefault="008E3105" w:rsidP="00367BD2">
      <w:pPr>
        <w:spacing w:after="0" w:line="360" w:lineRule="auto"/>
        <w:rPr>
          <w:rFonts w:cs="Calibri"/>
          <w:sz w:val="20"/>
          <w:szCs w:val="20"/>
          <w:lang w:val="en-US"/>
        </w:rPr>
      </w:pPr>
    </w:p>
    <w:p w14:paraId="0076EEA3" w14:textId="7517876D" w:rsidR="00406279" w:rsidRPr="00B3140A" w:rsidRDefault="009613E5" w:rsidP="00367BD2">
      <w:pPr>
        <w:spacing w:after="0" w:line="360" w:lineRule="auto"/>
        <w:rPr>
          <w:rFonts w:cs="Calibri"/>
          <w:sz w:val="20"/>
          <w:szCs w:val="20"/>
          <w:lang w:val="en-US"/>
        </w:rPr>
      </w:pPr>
      <w:r w:rsidRPr="00B3140A">
        <w:rPr>
          <w:rFonts w:cs="Calibri"/>
          <w:sz w:val="20"/>
          <w:szCs w:val="20"/>
          <w:lang w:val="en-US"/>
        </w:rPr>
        <w:t xml:space="preserve">Hoogachtend, </w:t>
      </w:r>
    </w:p>
    <w:p w14:paraId="22B351E4" w14:textId="545963E1" w:rsidR="00163689" w:rsidRPr="00B3140A" w:rsidRDefault="00163689" w:rsidP="00367BD2">
      <w:pPr>
        <w:spacing w:after="0" w:line="360" w:lineRule="auto"/>
        <w:rPr>
          <w:rFonts w:cs="Calibri"/>
          <w:sz w:val="20"/>
          <w:szCs w:val="20"/>
          <w:lang w:val="en-US"/>
        </w:rPr>
      </w:pPr>
    </w:p>
    <w:p w14:paraId="04599698" w14:textId="7BF2EF40" w:rsidR="00163689" w:rsidRPr="00B3140A" w:rsidRDefault="00163689" w:rsidP="00367BD2">
      <w:pPr>
        <w:spacing w:after="0" w:line="360" w:lineRule="auto"/>
        <w:rPr>
          <w:rFonts w:cs="Calibri"/>
          <w:sz w:val="20"/>
          <w:szCs w:val="20"/>
          <w:lang w:val="en-US"/>
        </w:rPr>
      </w:pPr>
    </w:p>
    <w:p w14:paraId="31D166A2" w14:textId="495B1C68" w:rsidR="00163689" w:rsidRPr="00B3140A" w:rsidRDefault="00163689" w:rsidP="00367BD2">
      <w:pPr>
        <w:spacing w:after="0" w:line="360" w:lineRule="auto"/>
        <w:rPr>
          <w:rFonts w:cs="Calibri"/>
          <w:sz w:val="20"/>
          <w:szCs w:val="20"/>
          <w:lang w:val="en-US"/>
        </w:rPr>
      </w:pPr>
    </w:p>
    <w:p w14:paraId="2495FB96" w14:textId="28E15E2B" w:rsidR="00163689" w:rsidRPr="00B3140A" w:rsidRDefault="00163689" w:rsidP="00367BD2">
      <w:pPr>
        <w:spacing w:after="0" w:line="360" w:lineRule="auto"/>
        <w:rPr>
          <w:rFonts w:cs="Calibri"/>
          <w:sz w:val="20"/>
          <w:szCs w:val="20"/>
          <w:lang w:val="en-US"/>
        </w:rPr>
      </w:pPr>
    </w:p>
    <w:p w14:paraId="68E665B2" w14:textId="77777777" w:rsidR="00163689" w:rsidRPr="00B3140A" w:rsidRDefault="00163689" w:rsidP="00367BD2">
      <w:pPr>
        <w:spacing w:after="0" w:line="360" w:lineRule="auto"/>
        <w:rPr>
          <w:rFonts w:cs="Calibri"/>
          <w:sz w:val="20"/>
          <w:szCs w:val="20"/>
          <w:lang w:val="en-US"/>
        </w:rPr>
      </w:pPr>
    </w:p>
    <w:p w14:paraId="4A82498C" w14:textId="034C4F96" w:rsidR="009613E5" w:rsidRPr="00B3140A" w:rsidRDefault="009613E5" w:rsidP="00367BD2">
      <w:pPr>
        <w:spacing w:after="0" w:line="360" w:lineRule="auto"/>
        <w:rPr>
          <w:rFonts w:cs="Calibri"/>
          <w:sz w:val="20"/>
          <w:szCs w:val="20"/>
          <w:lang w:val="en-US"/>
        </w:rPr>
      </w:pPr>
    </w:p>
    <w:p w14:paraId="2195EB29" w14:textId="7482B615" w:rsidR="009613E5" w:rsidRPr="00B3140A" w:rsidRDefault="009613E5" w:rsidP="00367BD2">
      <w:pPr>
        <w:spacing w:after="0" w:line="360" w:lineRule="auto"/>
        <w:rPr>
          <w:rFonts w:cs="Calibri"/>
          <w:sz w:val="20"/>
          <w:szCs w:val="20"/>
          <w:lang w:val="en-US"/>
        </w:rPr>
      </w:pPr>
      <w:r w:rsidRPr="00B3140A">
        <w:rPr>
          <w:rFonts w:cs="Calibri"/>
          <w:sz w:val="20"/>
          <w:szCs w:val="20"/>
          <w:lang w:val="en-US"/>
        </w:rPr>
        <w:t>Naam</w:t>
      </w:r>
      <w:r w:rsidRPr="00B3140A">
        <w:rPr>
          <w:rFonts w:cs="Calibri"/>
          <w:sz w:val="20"/>
          <w:szCs w:val="20"/>
          <w:lang w:val="en-US"/>
        </w:rPr>
        <w:tab/>
      </w:r>
      <w:r w:rsidRPr="00B3140A">
        <w:rPr>
          <w:rFonts w:cs="Calibri"/>
          <w:sz w:val="20"/>
          <w:szCs w:val="20"/>
          <w:lang w:val="en-US"/>
        </w:rPr>
        <w:tab/>
        <w:t>:______________________________</w:t>
      </w:r>
    </w:p>
    <w:p w14:paraId="55904973" w14:textId="1B5EAA81" w:rsidR="009613E5" w:rsidRPr="00B3140A" w:rsidRDefault="009613E5" w:rsidP="00367BD2">
      <w:pPr>
        <w:spacing w:after="0" w:line="360" w:lineRule="auto"/>
        <w:rPr>
          <w:rFonts w:cs="Calibri"/>
          <w:sz w:val="20"/>
          <w:szCs w:val="20"/>
          <w:lang w:val="en-US"/>
        </w:rPr>
      </w:pPr>
    </w:p>
    <w:p w14:paraId="19BFD5A8" w14:textId="582D9734" w:rsidR="009613E5" w:rsidRPr="00B3140A" w:rsidRDefault="009613E5" w:rsidP="00367BD2">
      <w:pPr>
        <w:spacing w:after="0" w:line="360" w:lineRule="auto"/>
        <w:rPr>
          <w:rFonts w:cs="Calibri"/>
          <w:sz w:val="20"/>
          <w:szCs w:val="20"/>
          <w:lang w:val="en-US"/>
        </w:rPr>
      </w:pPr>
      <w:r w:rsidRPr="00B3140A">
        <w:rPr>
          <w:rFonts w:cs="Calibri"/>
          <w:sz w:val="20"/>
          <w:szCs w:val="20"/>
          <w:lang w:val="en-US"/>
        </w:rPr>
        <w:t>Adres</w:t>
      </w:r>
      <w:r w:rsidRPr="00B3140A">
        <w:rPr>
          <w:rFonts w:cs="Calibri"/>
          <w:sz w:val="20"/>
          <w:szCs w:val="20"/>
          <w:lang w:val="en-US"/>
        </w:rPr>
        <w:tab/>
      </w:r>
      <w:r w:rsidRPr="00B3140A">
        <w:rPr>
          <w:rFonts w:cs="Calibri"/>
          <w:sz w:val="20"/>
          <w:szCs w:val="20"/>
          <w:lang w:val="en-US"/>
        </w:rPr>
        <w:tab/>
        <w:t>:______________________________</w:t>
      </w:r>
    </w:p>
    <w:p w14:paraId="680E857F" w14:textId="102450A7" w:rsidR="009613E5" w:rsidRPr="00B3140A" w:rsidRDefault="009613E5" w:rsidP="00367BD2">
      <w:pPr>
        <w:spacing w:after="0" w:line="360" w:lineRule="auto"/>
        <w:rPr>
          <w:rFonts w:cs="Calibri"/>
          <w:sz w:val="20"/>
          <w:szCs w:val="20"/>
          <w:lang w:val="en-US"/>
        </w:rPr>
      </w:pPr>
    </w:p>
    <w:p w14:paraId="008E87E8" w14:textId="70F72BAC" w:rsidR="00AC24F0" w:rsidRPr="00B3140A" w:rsidRDefault="009613E5" w:rsidP="19568A13">
      <w:pPr>
        <w:spacing w:after="0" w:line="360" w:lineRule="auto"/>
        <w:rPr>
          <w:rFonts w:cs="Calibri"/>
          <w:sz w:val="20"/>
          <w:szCs w:val="20"/>
          <w:lang w:val="en-US"/>
        </w:rPr>
      </w:pPr>
      <w:r w:rsidRPr="00B3140A">
        <w:rPr>
          <w:rFonts w:cs="Calibri"/>
          <w:sz w:val="20"/>
          <w:szCs w:val="20"/>
          <w:lang w:val="en-US"/>
        </w:rPr>
        <w:t>Woonplaats</w:t>
      </w:r>
      <w:r w:rsidRPr="00B3140A">
        <w:rPr>
          <w:rFonts w:cs="Calibri"/>
          <w:sz w:val="20"/>
          <w:szCs w:val="20"/>
          <w:lang w:val="en-US"/>
        </w:rPr>
        <w:tab/>
        <w:t>:______________________________</w:t>
      </w:r>
    </w:p>
    <w:sectPr w:rsidR="00AC24F0" w:rsidRPr="00B3140A"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BB804" w14:textId="77777777" w:rsidR="00F150A7" w:rsidRDefault="00F150A7">
      <w:pPr>
        <w:spacing w:after="0" w:line="240" w:lineRule="auto"/>
      </w:pPr>
      <w:r>
        <w:separator/>
      </w:r>
    </w:p>
  </w:endnote>
  <w:endnote w:type="continuationSeparator" w:id="0">
    <w:p w14:paraId="23E765B7" w14:textId="77777777" w:rsidR="00F150A7" w:rsidRDefault="00F150A7">
      <w:pPr>
        <w:spacing w:after="0" w:line="240" w:lineRule="auto"/>
      </w:pPr>
      <w:r>
        <w:continuationSeparator/>
      </w:r>
    </w:p>
  </w:endnote>
  <w:endnote w:type="continuationNotice" w:id="1">
    <w:p w14:paraId="52F3A6C1" w14:textId="77777777" w:rsidR="00F150A7" w:rsidRDefault="00F15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B338" w14:textId="77777777" w:rsidR="00F150A7" w:rsidRDefault="00F150A7">
      <w:pPr>
        <w:spacing w:after="0" w:line="240" w:lineRule="auto"/>
      </w:pPr>
      <w:r>
        <w:separator/>
      </w:r>
    </w:p>
  </w:footnote>
  <w:footnote w:type="continuationSeparator" w:id="0">
    <w:p w14:paraId="0EC14B2A" w14:textId="77777777" w:rsidR="00F150A7" w:rsidRDefault="00F150A7">
      <w:pPr>
        <w:spacing w:after="0" w:line="240" w:lineRule="auto"/>
      </w:pPr>
      <w:r>
        <w:continuationSeparator/>
      </w:r>
    </w:p>
  </w:footnote>
  <w:footnote w:type="continuationNotice" w:id="1">
    <w:p w14:paraId="04198DA0" w14:textId="77777777" w:rsidR="00F150A7" w:rsidRDefault="00F150A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8"/>
  </w:num>
  <w:num w:numId="3">
    <w:abstractNumId w:val="0"/>
  </w:num>
  <w:num w:numId="4">
    <w:abstractNumId w:val="7"/>
  </w:num>
  <w:num w:numId="5">
    <w:abstractNumId w:val="1"/>
  </w:num>
  <w:num w:numId="6">
    <w:abstractNumId w:val="2"/>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A2"/>
    <w:rsid w:val="00000B98"/>
    <w:rsid w:val="00003302"/>
    <w:rsid w:val="00005C26"/>
    <w:rsid w:val="00010097"/>
    <w:rsid w:val="0001608D"/>
    <w:rsid w:val="000202CA"/>
    <w:rsid w:val="00032C44"/>
    <w:rsid w:val="00033048"/>
    <w:rsid w:val="000622E8"/>
    <w:rsid w:val="000A0DC2"/>
    <w:rsid w:val="000B0A76"/>
    <w:rsid w:val="000E23A4"/>
    <w:rsid w:val="000E7691"/>
    <w:rsid w:val="000F5E26"/>
    <w:rsid w:val="001114A4"/>
    <w:rsid w:val="001119CC"/>
    <w:rsid w:val="00116A4B"/>
    <w:rsid w:val="001266F5"/>
    <w:rsid w:val="0013556E"/>
    <w:rsid w:val="00150A2B"/>
    <w:rsid w:val="00163689"/>
    <w:rsid w:val="00167045"/>
    <w:rsid w:val="001679DC"/>
    <w:rsid w:val="00175451"/>
    <w:rsid w:val="00182326"/>
    <w:rsid w:val="001868AB"/>
    <w:rsid w:val="001915E9"/>
    <w:rsid w:val="001B0A56"/>
    <w:rsid w:val="001B6A30"/>
    <w:rsid w:val="001B6C25"/>
    <w:rsid w:val="001C3F52"/>
    <w:rsid w:val="001D0A95"/>
    <w:rsid w:val="001D2887"/>
    <w:rsid w:val="001D5106"/>
    <w:rsid w:val="001F1378"/>
    <w:rsid w:val="001F4CBD"/>
    <w:rsid w:val="00213304"/>
    <w:rsid w:val="002134CF"/>
    <w:rsid w:val="002179C5"/>
    <w:rsid w:val="00222E98"/>
    <w:rsid w:val="002349C5"/>
    <w:rsid w:val="0026367E"/>
    <w:rsid w:val="00277239"/>
    <w:rsid w:val="002920E8"/>
    <w:rsid w:val="002A2866"/>
    <w:rsid w:val="002B1A65"/>
    <w:rsid w:val="002B2DD7"/>
    <w:rsid w:val="002B38AA"/>
    <w:rsid w:val="002C4AD2"/>
    <w:rsid w:val="002D19B9"/>
    <w:rsid w:val="002D3879"/>
    <w:rsid w:val="002D5AC7"/>
    <w:rsid w:val="002E2C29"/>
    <w:rsid w:val="002F75AB"/>
    <w:rsid w:val="00305B3B"/>
    <w:rsid w:val="00326DAC"/>
    <w:rsid w:val="0033597F"/>
    <w:rsid w:val="0034499D"/>
    <w:rsid w:val="00351F9E"/>
    <w:rsid w:val="00355B0A"/>
    <w:rsid w:val="00367BD2"/>
    <w:rsid w:val="00371B00"/>
    <w:rsid w:val="0037653A"/>
    <w:rsid w:val="003775AB"/>
    <w:rsid w:val="00386CCE"/>
    <w:rsid w:val="003A2111"/>
    <w:rsid w:val="003B4C8B"/>
    <w:rsid w:val="003B614B"/>
    <w:rsid w:val="003C20EF"/>
    <w:rsid w:val="003C2D0E"/>
    <w:rsid w:val="003C34FA"/>
    <w:rsid w:val="003D2399"/>
    <w:rsid w:val="003E441D"/>
    <w:rsid w:val="003F04CF"/>
    <w:rsid w:val="003F63BB"/>
    <w:rsid w:val="00403E6E"/>
    <w:rsid w:val="00406279"/>
    <w:rsid w:val="0042160A"/>
    <w:rsid w:val="004329B2"/>
    <w:rsid w:val="00433ED0"/>
    <w:rsid w:val="0046553D"/>
    <w:rsid w:val="00481ACE"/>
    <w:rsid w:val="00486D89"/>
    <w:rsid w:val="0049051E"/>
    <w:rsid w:val="00493B68"/>
    <w:rsid w:val="004978E9"/>
    <w:rsid w:val="004A66B2"/>
    <w:rsid w:val="004F1016"/>
    <w:rsid w:val="004F2ABF"/>
    <w:rsid w:val="004F45F2"/>
    <w:rsid w:val="004F4617"/>
    <w:rsid w:val="005020E3"/>
    <w:rsid w:val="0050593F"/>
    <w:rsid w:val="00516D02"/>
    <w:rsid w:val="00520F73"/>
    <w:rsid w:val="005318E2"/>
    <w:rsid w:val="00536A54"/>
    <w:rsid w:val="00537A2F"/>
    <w:rsid w:val="00537E37"/>
    <w:rsid w:val="00542713"/>
    <w:rsid w:val="00543304"/>
    <w:rsid w:val="00553997"/>
    <w:rsid w:val="005620AF"/>
    <w:rsid w:val="00585C7D"/>
    <w:rsid w:val="005860BC"/>
    <w:rsid w:val="005B47BD"/>
    <w:rsid w:val="005D1415"/>
    <w:rsid w:val="005D7778"/>
    <w:rsid w:val="005F517F"/>
    <w:rsid w:val="006075BD"/>
    <w:rsid w:val="00610375"/>
    <w:rsid w:val="0063659F"/>
    <w:rsid w:val="00636B9F"/>
    <w:rsid w:val="00656D5A"/>
    <w:rsid w:val="00683817"/>
    <w:rsid w:val="0068446F"/>
    <w:rsid w:val="006B0E53"/>
    <w:rsid w:val="006C6180"/>
    <w:rsid w:val="006D2C12"/>
    <w:rsid w:val="006F6344"/>
    <w:rsid w:val="0070510E"/>
    <w:rsid w:val="007057D5"/>
    <w:rsid w:val="007223BE"/>
    <w:rsid w:val="00726283"/>
    <w:rsid w:val="00726624"/>
    <w:rsid w:val="00755A84"/>
    <w:rsid w:val="007601B7"/>
    <w:rsid w:val="0076368C"/>
    <w:rsid w:val="00776227"/>
    <w:rsid w:val="007A3CE7"/>
    <w:rsid w:val="007D13BD"/>
    <w:rsid w:val="007E3D6D"/>
    <w:rsid w:val="007F7051"/>
    <w:rsid w:val="0080270E"/>
    <w:rsid w:val="00811B3B"/>
    <w:rsid w:val="0081251D"/>
    <w:rsid w:val="008361F6"/>
    <w:rsid w:val="00836230"/>
    <w:rsid w:val="00840BB6"/>
    <w:rsid w:val="008410BC"/>
    <w:rsid w:val="00846CE3"/>
    <w:rsid w:val="00860032"/>
    <w:rsid w:val="00864A71"/>
    <w:rsid w:val="0087511A"/>
    <w:rsid w:val="008765DF"/>
    <w:rsid w:val="00883CB9"/>
    <w:rsid w:val="00892934"/>
    <w:rsid w:val="008A0A15"/>
    <w:rsid w:val="008A424D"/>
    <w:rsid w:val="008B3FBA"/>
    <w:rsid w:val="008C64B3"/>
    <w:rsid w:val="008C6CBE"/>
    <w:rsid w:val="008D0936"/>
    <w:rsid w:val="008E3105"/>
    <w:rsid w:val="008F584E"/>
    <w:rsid w:val="0090068B"/>
    <w:rsid w:val="009119EA"/>
    <w:rsid w:val="009402BC"/>
    <w:rsid w:val="00941577"/>
    <w:rsid w:val="00941CF6"/>
    <w:rsid w:val="00951616"/>
    <w:rsid w:val="009613E5"/>
    <w:rsid w:val="00976DF7"/>
    <w:rsid w:val="00985634"/>
    <w:rsid w:val="009A49A2"/>
    <w:rsid w:val="009B4363"/>
    <w:rsid w:val="009E62CD"/>
    <w:rsid w:val="009F4146"/>
    <w:rsid w:val="00A1032A"/>
    <w:rsid w:val="00A10C81"/>
    <w:rsid w:val="00A1176A"/>
    <w:rsid w:val="00A4690C"/>
    <w:rsid w:val="00A54B64"/>
    <w:rsid w:val="00A56662"/>
    <w:rsid w:val="00A74B49"/>
    <w:rsid w:val="00A7697D"/>
    <w:rsid w:val="00A91F29"/>
    <w:rsid w:val="00A97746"/>
    <w:rsid w:val="00AA119F"/>
    <w:rsid w:val="00AA3E17"/>
    <w:rsid w:val="00AB2BAD"/>
    <w:rsid w:val="00AC24F0"/>
    <w:rsid w:val="00AE1C4E"/>
    <w:rsid w:val="00AE267D"/>
    <w:rsid w:val="00AF2B5E"/>
    <w:rsid w:val="00B00B07"/>
    <w:rsid w:val="00B04415"/>
    <w:rsid w:val="00B05BD8"/>
    <w:rsid w:val="00B1116D"/>
    <w:rsid w:val="00B14617"/>
    <w:rsid w:val="00B20D35"/>
    <w:rsid w:val="00B25CDF"/>
    <w:rsid w:val="00B30062"/>
    <w:rsid w:val="00B3140A"/>
    <w:rsid w:val="00B40249"/>
    <w:rsid w:val="00B43858"/>
    <w:rsid w:val="00B43D0A"/>
    <w:rsid w:val="00B45EEF"/>
    <w:rsid w:val="00B46B1D"/>
    <w:rsid w:val="00B54CB0"/>
    <w:rsid w:val="00B65016"/>
    <w:rsid w:val="00B66684"/>
    <w:rsid w:val="00B67767"/>
    <w:rsid w:val="00B967CB"/>
    <w:rsid w:val="00BA05D3"/>
    <w:rsid w:val="00BB28A7"/>
    <w:rsid w:val="00BD0126"/>
    <w:rsid w:val="00BE276D"/>
    <w:rsid w:val="00BE51DE"/>
    <w:rsid w:val="00BF19AA"/>
    <w:rsid w:val="00BF2FD5"/>
    <w:rsid w:val="00C1766C"/>
    <w:rsid w:val="00C17CF6"/>
    <w:rsid w:val="00C17FD8"/>
    <w:rsid w:val="00C33920"/>
    <w:rsid w:val="00C4019E"/>
    <w:rsid w:val="00C4654C"/>
    <w:rsid w:val="00C53354"/>
    <w:rsid w:val="00C81A7C"/>
    <w:rsid w:val="00C82D72"/>
    <w:rsid w:val="00CA14D0"/>
    <w:rsid w:val="00CB4E6B"/>
    <w:rsid w:val="00CF0440"/>
    <w:rsid w:val="00CF426E"/>
    <w:rsid w:val="00D04836"/>
    <w:rsid w:val="00D21FC8"/>
    <w:rsid w:val="00D2313D"/>
    <w:rsid w:val="00D2714E"/>
    <w:rsid w:val="00D35133"/>
    <w:rsid w:val="00D54AE3"/>
    <w:rsid w:val="00D55E24"/>
    <w:rsid w:val="00D6058D"/>
    <w:rsid w:val="00D61685"/>
    <w:rsid w:val="00D62E0B"/>
    <w:rsid w:val="00D864DF"/>
    <w:rsid w:val="00D87FD2"/>
    <w:rsid w:val="00DA4774"/>
    <w:rsid w:val="00DB0160"/>
    <w:rsid w:val="00DC1C76"/>
    <w:rsid w:val="00DC7B3E"/>
    <w:rsid w:val="00DF4718"/>
    <w:rsid w:val="00E02C0C"/>
    <w:rsid w:val="00E0409E"/>
    <w:rsid w:val="00E12575"/>
    <w:rsid w:val="00E20CA7"/>
    <w:rsid w:val="00E21DF0"/>
    <w:rsid w:val="00E532A9"/>
    <w:rsid w:val="00E7243A"/>
    <w:rsid w:val="00E846CC"/>
    <w:rsid w:val="00E8560E"/>
    <w:rsid w:val="00EA6128"/>
    <w:rsid w:val="00EC1131"/>
    <w:rsid w:val="00EC778F"/>
    <w:rsid w:val="00ED0360"/>
    <w:rsid w:val="00ED2A7A"/>
    <w:rsid w:val="00ED2B3F"/>
    <w:rsid w:val="00ED55AD"/>
    <w:rsid w:val="00ED6A56"/>
    <w:rsid w:val="00ED7CE8"/>
    <w:rsid w:val="00EE38F1"/>
    <w:rsid w:val="00EF1977"/>
    <w:rsid w:val="00F0481C"/>
    <w:rsid w:val="00F150A7"/>
    <w:rsid w:val="00F31BF8"/>
    <w:rsid w:val="00F328A7"/>
    <w:rsid w:val="00F32D09"/>
    <w:rsid w:val="00F44555"/>
    <w:rsid w:val="00F45C3F"/>
    <w:rsid w:val="00F46396"/>
    <w:rsid w:val="00F6028B"/>
    <w:rsid w:val="00F635E7"/>
    <w:rsid w:val="00F73E4F"/>
    <w:rsid w:val="00F7556C"/>
    <w:rsid w:val="00F765F7"/>
    <w:rsid w:val="00F77AEC"/>
    <w:rsid w:val="00F8292A"/>
    <w:rsid w:val="00F87C0A"/>
    <w:rsid w:val="00F94C98"/>
    <w:rsid w:val="00FA4DC2"/>
    <w:rsid w:val="00FA6C81"/>
    <w:rsid w:val="00FB0C72"/>
    <w:rsid w:val="00FB7726"/>
    <w:rsid w:val="00FD3A70"/>
    <w:rsid w:val="00FD61A9"/>
    <w:rsid w:val="00FD7C17"/>
    <w:rsid w:val="00FE5861"/>
    <w:rsid w:val="00FF1204"/>
    <w:rsid w:val="00FF1D45"/>
    <w:rsid w:val="00FF5BE0"/>
    <w:rsid w:val="11028AE2"/>
    <w:rsid w:val="19568A13"/>
    <w:rsid w:val="1E529AA6"/>
    <w:rsid w:val="26B3F288"/>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9A91"/>
  <w15:chartTrackingRefBased/>
  <w15:docId w15:val="{583C6B5A-6D7C-4188-BF50-345CBB3D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5E"/>
    <w:pPr>
      <w:spacing w:after="200" w:line="276" w:lineRule="auto"/>
    </w:pPr>
    <w:rPr>
      <w:sz w:val="18"/>
      <w:szCs w:val="18"/>
      <w:lang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Times New Roman" w:cs="Times New Roman"/>
      <w:b/>
      <w:bCs/>
      <w:color w:val="365F91"/>
      <w:sz w:val="28"/>
      <w:szCs w:val="28"/>
    </w:rPr>
  </w:style>
  <w:style w:type="character" w:customStyle="1" w:styleId="Heading2Char">
    <w:name w:val="Heading 2 Char"/>
    <w:link w:val="Heading2"/>
    <w:uiPriority w:val="9"/>
    <w:semiHidden/>
    <w:rsid w:val="00AF2B5E"/>
    <w:rPr>
      <w:rFonts w:eastAsia="Times New Roman" w:cs="Times New Roma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AF2B5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F2B5E"/>
    <w:rPr>
      <w:rFonts w:eastAsia="Times New Roman" w:cs="Times New Roma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imes New Roma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imes New Roman"/>
      <w:sz w:val="24"/>
      <w:szCs w:val="24"/>
    </w:rPr>
  </w:style>
  <w:style w:type="character" w:customStyle="1" w:styleId="Heading3Char">
    <w:name w:val="Heading 3 Char"/>
    <w:link w:val="Heading3"/>
    <w:uiPriority w:val="9"/>
    <w:semiHidden/>
    <w:rsid w:val="00AF2B5E"/>
    <w:rPr>
      <w:rFonts w:eastAsia="Times New Roman" w:cs="Times New Roman"/>
      <w:b/>
      <w:bCs/>
      <w:color w:val="4F81BD"/>
    </w:rPr>
  </w:style>
  <w:style w:type="character" w:customStyle="1" w:styleId="Heading4Char">
    <w:name w:val="Heading 4 Char"/>
    <w:link w:val="Heading4"/>
    <w:uiPriority w:val="9"/>
    <w:semiHidden/>
    <w:rsid w:val="00AF2B5E"/>
    <w:rPr>
      <w:rFonts w:eastAsia="Times New Roman" w:cs="Times New Roman"/>
      <w:b/>
      <w:bCs/>
      <w:i/>
      <w:iCs/>
      <w:color w:val="4F81BD"/>
    </w:rPr>
  </w:style>
  <w:style w:type="character" w:customStyle="1" w:styleId="Heading5Char">
    <w:name w:val="Heading 5 Char"/>
    <w:link w:val="Heading5"/>
    <w:uiPriority w:val="9"/>
    <w:semiHidden/>
    <w:rsid w:val="00AF2B5E"/>
    <w:rPr>
      <w:rFonts w:eastAsia="Times New Roman" w:cs="Times New Roman"/>
      <w:color w:val="243F60"/>
    </w:rPr>
  </w:style>
  <w:style w:type="character" w:customStyle="1" w:styleId="Heading6Char">
    <w:name w:val="Heading 6 Char"/>
    <w:link w:val="Heading6"/>
    <w:uiPriority w:val="9"/>
    <w:semiHidden/>
    <w:rsid w:val="00AF2B5E"/>
    <w:rPr>
      <w:rFonts w:eastAsia="Times New Roman" w:cs="Times New Roman"/>
      <w:i/>
      <w:iCs/>
      <w:color w:val="243F60"/>
    </w:rPr>
  </w:style>
  <w:style w:type="character" w:customStyle="1" w:styleId="Heading7Char">
    <w:name w:val="Heading 7 Char"/>
    <w:link w:val="Heading7"/>
    <w:uiPriority w:val="9"/>
    <w:semiHidden/>
    <w:rsid w:val="00AF2B5E"/>
    <w:rPr>
      <w:rFonts w:eastAsia="Times New Roman" w:cs="Times New Roman"/>
      <w:i/>
      <w:iCs/>
      <w:color w:val="404040"/>
    </w:rPr>
  </w:style>
  <w:style w:type="character" w:customStyle="1" w:styleId="Heading8Char">
    <w:name w:val="Heading 8 Char"/>
    <w:link w:val="Heading8"/>
    <w:uiPriority w:val="9"/>
    <w:semiHidden/>
    <w:rsid w:val="00AF2B5E"/>
    <w:rPr>
      <w:rFonts w:eastAsia="Times New Roman" w:cs="Times New Roman"/>
      <w:color w:val="404040"/>
      <w:sz w:val="20"/>
      <w:szCs w:val="20"/>
    </w:rPr>
  </w:style>
  <w:style w:type="character" w:customStyle="1" w:styleId="Heading9Char">
    <w:name w:val="Heading 9 Char"/>
    <w:link w:val="Heading9"/>
    <w:uiPriority w:val="9"/>
    <w:semiHidden/>
    <w:rsid w:val="00AF2B5E"/>
    <w:rPr>
      <w:rFonts w:eastAsia="Times New Roman" w:cs="Times New Roma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imes New Roman"/>
      <w:b/>
      <w:bCs/>
    </w:rPr>
  </w:style>
  <w:style w:type="paragraph" w:styleId="TOAHeading">
    <w:name w:val="toa heading"/>
    <w:basedOn w:val="Normal"/>
    <w:next w:val="Normal"/>
    <w:uiPriority w:val="99"/>
    <w:semiHidden/>
    <w:unhideWhenUsed/>
    <w:rsid w:val="00AF2B5E"/>
    <w:pPr>
      <w:spacing w:before="120"/>
    </w:pPr>
    <w:rPr>
      <w:rFonts w:eastAsia="Times New Roma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AF2B5E"/>
    <w:rPr>
      <w:rFonts w:eastAsia="Times New Roman" w:cs="Times New Roma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iPriority w:val="99"/>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Arial" w:eastAsia="SimSun" w:hAnsi="Arial" w:cs="Times New Roma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Arial" w:eastAsia="SimSun" w:hAnsi="Aria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685"/>
    <w:rPr>
      <w:rFonts w:ascii="Tahoma" w:hAnsi="Tahoma" w:cs="Tahoma"/>
      <w:sz w:val="16"/>
      <w:szCs w:val="16"/>
    </w:rPr>
  </w:style>
  <w:style w:type="paragraph" w:customStyle="1" w:styleId="AIAddressText">
    <w:name w:val="AI Address Text"/>
    <w:basedOn w:val="Normal"/>
    <w:rsid w:val="000622E8"/>
    <w:pPr>
      <w:tabs>
        <w:tab w:val="left" w:pos="567"/>
      </w:tabs>
      <w:spacing w:after="0" w:line="240" w:lineRule="exact"/>
    </w:pPr>
    <w:rPr>
      <w:rFonts w:ascii="Arial" w:eastAsia="SimSun" w:hAnsi="Aria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Arial" w:eastAsia="SimSun" w:hAnsi="Arial"/>
      <w:b/>
      <w:bCs/>
      <w:sz w:val="20"/>
      <w:szCs w:val="20"/>
      <w:lang w:val="en-GB" w:eastAsia="zh-CN"/>
    </w:rPr>
  </w:style>
  <w:style w:type="character" w:customStyle="1" w:styleId="AITableHeadingChar">
    <w:name w:val="AI Table Heading Char"/>
    <w:link w:val="AITableHeading"/>
    <w:locked/>
    <w:rsid w:val="000622E8"/>
    <w:rPr>
      <w:rFonts w:ascii="Arial" w:eastAsia="SimSun" w:hAnsi="Aria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Times New Roman" w:eastAsia="Times New Roman" w:hAnsi="Times New Roman"/>
      <w:i/>
      <w:iCs/>
      <w:sz w:val="24"/>
      <w:szCs w:val="24"/>
      <w:lang w:eastAsia="nl-NL"/>
    </w:rPr>
  </w:style>
  <w:style w:type="character" w:customStyle="1" w:styleId="HTMLAddressChar">
    <w:name w:val="HTML Address Char"/>
    <w:link w:val="HTMLAddress"/>
    <w:uiPriority w:val="99"/>
    <w:rsid w:val="000622E8"/>
    <w:rPr>
      <w:rFonts w:ascii="Times New Roman" w:eastAsia="Times New Roman" w:hAnsi="Times New Roman"/>
      <w:i/>
      <w:iCs/>
      <w:sz w:val="24"/>
      <w:szCs w:val="24"/>
    </w:rPr>
  </w:style>
  <w:style w:type="paragraph" w:customStyle="1" w:styleId="AIintropara">
    <w:name w:val="AI intro para"/>
    <w:basedOn w:val="Normal"/>
    <w:rsid w:val="0080270E"/>
    <w:pPr>
      <w:spacing w:after="260" w:line="240" w:lineRule="atLeast"/>
    </w:pPr>
    <w:rPr>
      <w:rFonts w:ascii="Arial" w:eastAsia="SimSun" w:hAnsi="Aria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Arial" w:hAnsi="Arial"/>
      <w:lang w:val="en-GB" w:eastAsia="en-US"/>
    </w:rPr>
  </w:style>
  <w:style w:type="character" w:customStyle="1" w:styleId="AIHeadline">
    <w:name w:val="AI Headline"/>
    <w:rsid w:val="00B05BD8"/>
    <w:rPr>
      <w:rFonts w:ascii="Arial" w:hAnsi="Aria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Arial" w:hAnsi="Arial"/>
      <w:sz w:val="20"/>
      <w:szCs w:val="20"/>
      <w:lang w:val="en-GB"/>
    </w:rPr>
  </w:style>
  <w:style w:type="paragraph" w:customStyle="1" w:styleId="Default">
    <w:name w:val="Default"/>
    <w:rsid w:val="00B05BD8"/>
    <w:pPr>
      <w:autoSpaceDE w:val="0"/>
      <w:autoSpaceDN w:val="0"/>
      <w:adjustRightInd w:val="0"/>
    </w:pPr>
    <w:rPr>
      <w:rFonts w:ascii="Arial" w:eastAsia="SimSun" w:hAnsi="Arial" w:cs="Aria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Calibri" w:eastAsia="ヒラギノ角ゴ Pro W3" w:hAnsi="Calibri" w:cs="Arial"/>
      <w:color w:val="000000"/>
      <w:sz w:val="22"/>
      <w:szCs w:val="22"/>
      <w:lang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83817"/>
    <w:rPr>
      <w:rFonts w:ascii="Arial" w:eastAsia="SimSun" w:hAnsi="Arial"/>
      <w:sz w:val="16"/>
      <w:szCs w:val="16"/>
      <w:lang w:val="en-GB" w:eastAsia="en-US"/>
    </w:rPr>
  </w:style>
  <w:style w:type="paragraph" w:styleId="Revision">
    <w:name w:val="Revision"/>
    <w:hidden/>
    <w:uiPriority w:val="99"/>
    <w:semiHidden/>
    <w:rsid w:val="00F0481C"/>
    <w:rPr>
      <w:sz w:val="18"/>
      <w:szCs w:val="18"/>
      <w:lang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Times New Roman" w:eastAsia="SimSun" w:hAnsi="Times New Roman"/>
      <w:sz w:val="24"/>
      <w:szCs w:val="24"/>
      <w:lang w:val="en-GB" w:eastAsia="zh-CN"/>
    </w:rPr>
  </w:style>
  <w:style w:type="character" w:customStyle="1"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eastAsia="en-US"/>
    </w:rPr>
  </w:style>
  <w:style w:type="character" w:customStyle="1" w:styleId="deel4">
    <w:name w:val="deel4"/>
    <w:rsid w:val="00F32D09"/>
  </w:style>
  <w:style w:type="paragraph" w:styleId="Header">
    <w:name w:val="header"/>
    <w:basedOn w:val="Normal"/>
    <w:link w:val="HeaderChar"/>
    <w:uiPriority w:val="99"/>
    <w:semiHidden/>
    <w:unhideWhenUsed/>
    <w:rsid w:val="00E02C0C"/>
    <w:pPr>
      <w:tabs>
        <w:tab w:val="center" w:pos="4536"/>
        <w:tab w:val="right" w:pos="9072"/>
      </w:tabs>
      <w:spacing w:after="0" w:line="240" w:lineRule="auto"/>
    </w:pPr>
  </w:style>
  <w:style w:type="character" w:customStyle="1" w:styleId="HeaderChar">
    <w:name w:val="Header Char"/>
    <w:link w:val="Header"/>
    <w:uiPriority w:val="99"/>
    <w:semiHidden/>
    <w:rsid w:val="00E02C0C"/>
    <w:rPr>
      <w:sz w:val="18"/>
      <w:szCs w:val="18"/>
      <w:lang w:eastAsia="en-US"/>
    </w:rPr>
  </w:style>
  <w:style w:type="paragraph" w:styleId="Footer">
    <w:name w:val="footer"/>
    <w:basedOn w:val="Normal"/>
    <w:link w:val="FooterChar"/>
    <w:uiPriority w:val="99"/>
    <w:semiHidden/>
    <w:unhideWhenUsed/>
    <w:rsid w:val="00E02C0C"/>
    <w:pPr>
      <w:tabs>
        <w:tab w:val="center" w:pos="4536"/>
        <w:tab w:val="right" w:pos="9072"/>
      </w:tabs>
      <w:spacing w:after="0" w:line="240" w:lineRule="auto"/>
    </w:pPr>
  </w:style>
  <w:style w:type="character" w:customStyle="1" w:styleId="FooterChar">
    <w:name w:val="Footer Char"/>
    <w:link w:val="Footer"/>
    <w:uiPriority w:val="99"/>
    <w:semiHidden/>
    <w:rsid w:val="00E02C0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08582354">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187910B-63A9-4D69-A055-B7FDD073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9F2A7-B0D6-408A-A48D-61C6BF7F460C}">
  <ds:schemaRefs>
    <ds:schemaRef ds:uri="http://schemas.microsoft.com/office/2006/metadata/properties"/>
    <ds:schemaRef ds:uri="http://schemas.microsoft.com/office/infopath/2007/PartnerControls"/>
    <ds:schemaRef ds:uri="bf249ecd-6919-40e3-99b7-13f982a6b9db"/>
  </ds:schemaRefs>
</ds:datastoreItem>
</file>

<file path=customXml/itemProps3.xml><?xml version="1.0" encoding="utf-8"?>
<ds:datastoreItem xmlns:ds="http://schemas.openxmlformats.org/officeDocument/2006/customXml" ds:itemID="{56961AFD-A4D7-4985-90EF-F87A8E216255}">
  <ds:schemaRefs>
    <ds:schemaRef ds:uri="http://schemas.microsoft.com/sharepoint/v3/contenttype/forms"/>
  </ds:schemaRefs>
</ds:datastoreItem>
</file>

<file path=customXml/itemProps4.xml><?xml version="1.0" encoding="utf-8"?>
<ds:datastoreItem xmlns:ds="http://schemas.openxmlformats.org/officeDocument/2006/customXml" ds:itemID="{3838A1B2-D27B-4BA2-8623-AC8AC0979F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Hans Oostervink</cp:lastModifiedBy>
  <cp:revision>8</cp:revision>
  <cp:lastPrinted>2019-09-17T10:20:00Z</cp:lastPrinted>
  <dcterms:created xsi:type="dcterms:W3CDTF">2019-09-16T08:50:00Z</dcterms:created>
  <dcterms:modified xsi:type="dcterms:W3CDTF">2019-09-17T10:21:00Z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0x010100B1F06E9711FE5E419F4E1176E551A75A</vt:lpwstr>
  </property>
</Properties>
</file>