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4334CE" w14:textId="77777777" w:rsidR="00A44202" w:rsidRPr="0087317A" w:rsidRDefault="00A44202" w:rsidP="00A44202">
      <w:pPr>
        <w:spacing w:after="0" w:line="360" w:lineRule="auto"/>
        <w:rPr>
          <w:rFonts w:cs="Calibri"/>
          <w:sz w:val="20"/>
          <w:szCs w:val="20"/>
        </w:rPr>
      </w:pPr>
      <w:r w:rsidRPr="0087317A">
        <w:rPr>
          <w:rFonts w:cs="Calibri"/>
          <w:sz w:val="20"/>
          <w:szCs w:val="20"/>
        </w:rPr>
        <w:t xml:space="preserve">Ambassade van de Socialistische Republiek Vietnam </w:t>
      </w:r>
    </w:p>
    <w:p w14:paraId="214D818E" w14:textId="4A35DB7A" w:rsidR="00A44202" w:rsidRPr="0087317A" w:rsidRDefault="00A44202" w:rsidP="00A44202">
      <w:pPr>
        <w:spacing w:after="0" w:line="360" w:lineRule="auto"/>
        <w:rPr>
          <w:rFonts w:cs="Calibri"/>
          <w:sz w:val="20"/>
          <w:szCs w:val="20"/>
        </w:rPr>
      </w:pPr>
      <w:r w:rsidRPr="0087317A">
        <w:rPr>
          <w:rFonts w:cs="Calibri"/>
          <w:sz w:val="20"/>
          <w:szCs w:val="20"/>
        </w:rPr>
        <w:t xml:space="preserve">H.E. mevrouw </w:t>
      </w:r>
      <w:r w:rsidR="00CE5D2C" w:rsidRPr="0087317A">
        <w:rPr>
          <w:rFonts w:cs="Calibri"/>
          <w:sz w:val="20"/>
          <w:szCs w:val="20"/>
        </w:rPr>
        <w:t>Ng</w:t>
      </w:r>
      <w:r w:rsidR="001E2E81" w:rsidRPr="0087317A">
        <w:rPr>
          <w:rFonts w:cs="Calibri"/>
          <w:sz w:val="20"/>
          <w:szCs w:val="20"/>
        </w:rPr>
        <w:t>o</w:t>
      </w:r>
      <w:r w:rsidR="00CE5D2C" w:rsidRPr="0087317A">
        <w:rPr>
          <w:rFonts w:cs="Calibri"/>
          <w:sz w:val="20"/>
          <w:szCs w:val="20"/>
        </w:rPr>
        <w:t xml:space="preserve"> Thi H</w:t>
      </w:r>
      <w:r w:rsidR="001E2E81" w:rsidRPr="0087317A">
        <w:rPr>
          <w:rFonts w:cs="Calibri"/>
          <w:sz w:val="20"/>
          <w:szCs w:val="20"/>
        </w:rPr>
        <w:t>o</w:t>
      </w:r>
      <w:r w:rsidR="00CE5D2C" w:rsidRPr="0087317A">
        <w:rPr>
          <w:rFonts w:cs="Calibri"/>
          <w:sz w:val="20"/>
          <w:szCs w:val="20"/>
        </w:rPr>
        <w:t>a</w:t>
      </w:r>
    </w:p>
    <w:p w14:paraId="356FD956" w14:textId="77777777" w:rsidR="00A44202" w:rsidRPr="0087317A" w:rsidRDefault="00A44202" w:rsidP="00A44202">
      <w:pPr>
        <w:spacing w:after="0" w:line="360" w:lineRule="auto"/>
        <w:rPr>
          <w:rFonts w:cs="Calibri"/>
          <w:sz w:val="20"/>
          <w:szCs w:val="20"/>
        </w:rPr>
      </w:pPr>
      <w:r w:rsidRPr="0087317A">
        <w:rPr>
          <w:rFonts w:cs="Calibri"/>
          <w:sz w:val="20"/>
          <w:szCs w:val="20"/>
        </w:rPr>
        <w:t xml:space="preserve">Javastraat 1 -1 </w:t>
      </w:r>
    </w:p>
    <w:p w14:paraId="1EF18D4A" w14:textId="77777777" w:rsidR="00A44202" w:rsidRPr="0087317A" w:rsidRDefault="00A44202" w:rsidP="00A44202">
      <w:pPr>
        <w:spacing w:after="0" w:line="360" w:lineRule="auto"/>
        <w:rPr>
          <w:rFonts w:cs="Calibri"/>
          <w:sz w:val="20"/>
          <w:szCs w:val="20"/>
          <w:lang w:val="de-DE"/>
        </w:rPr>
      </w:pPr>
      <w:r w:rsidRPr="0087317A">
        <w:rPr>
          <w:rFonts w:cs="Calibri"/>
          <w:sz w:val="20"/>
          <w:szCs w:val="20"/>
          <w:lang w:val="de-DE"/>
        </w:rPr>
        <w:t>2585 AA Den Haag</w:t>
      </w:r>
    </w:p>
    <w:p w14:paraId="7C6C581C" w14:textId="4D4098C9" w:rsidR="000F04E8" w:rsidRPr="0087317A" w:rsidRDefault="000F04E8" w:rsidP="00A44202">
      <w:pPr>
        <w:spacing w:after="0" w:line="360" w:lineRule="auto"/>
        <w:rPr>
          <w:rFonts w:cs="Calibri"/>
          <w:sz w:val="20"/>
          <w:szCs w:val="20"/>
          <w:lang w:val="de-DE"/>
        </w:rPr>
      </w:pPr>
    </w:p>
    <w:p w14:paraId="42322C4A" w14:textId="6138A729" w:rsidR="00EF3621" w:rsidRPr="0087317A" w:rsidRDefault="00EF3621" w:rsidP="00A44202">
      <w:pPr>
        <w:spacing w:after="0" w:line="360" w:lineRule="auto"/>
        <w:rPr>
          <w:rFonts w:cs="Calibri"/>
          <w:sz w:val="20"/>
          <w:szCs w:val="20"/>
          <w:lang w:val="de-DE"/>
        </w:rPr>
      </w:pPr>
      <w:r w:rsidRPr="0087317A">
        <w:rPr>
          <w:rFonts w:cs="Calibri"/>
          <w:sz w:val="20"/>
          <w:szCs w:val="20"/>
          <w:lang w:val="de-DE"/>
        </w:rPr>
        <w:t>Maassluis,________________________2020</w:t>
      </w:r>
    </w:p>
    <w:p w14:paraId="323D2D3A" w14:textId="2E96C109" w:rsidR="00A44202" w:rsidRPr="0087317A" w:rsidRDefault="00A44202" w:rsidP="00A44202">
      <w:pPr>
        <w:spacing w:after="0" w:line="360" w:lineRule="auto"/>
        <w:rPr>
          <w:rFonts w:cs="Calibri"/>
          <w:sz w:val="20"/>
          <w:szCs w:val="20"/>
          <w:lang w:val="de-DE"/>
        </w:rPr>
      </w:pPr>
    </w:p>
    <w:p w14:paraId="6E739D95" w14:textId="06F82662" w:rsidR="00F50BF9" w:rsidRPr="0087317A" w:rsidRDefault="00EF3621" w:rsidP="00EF3621">
      <w:pPr>
        <w:spacing w:after="0" w:line="360" w:lineRule="auto"/>
        <w:rPr>
          <w:rFonts w:eastAsia="Times New Roman"/>
          <w:sz w:val="20"/>
          <w:szCs w:val="20"/>
          <w:lang w:val="en-US"/>
        </w:rPr>
      </w:pPr>
      <w:r w:rsidRPr="0087317A">
        <w:rPr>
          <w:rFonts w:cs="Calibri"/>
          <w:sz w:val="20"/>
          <w:szCs w:val="20"/>
          <w:lang w:val="de-DE"/>
        </w:rPr>
        <w:t xml:space="preserve">Excellentie, </w:t>
      </w:r>
    </w:p>
    <w:p w14:paraId="72A18B28" w14:textId="3A6467A1" w:rsidR="00EF3621" w:rsidRPr="0087317A" w:rsidRDefault="00EF3621" w:rsidP="00131DCC">
      <w:pPr>
        <w:spacing w:after="0"/>
        <w:rPr>
          <w:rFonts w:eastAsia="Times New Roman"/>
          <w:sz w:val="20"/>
          <w:szCs w:val="20"/>
          <w:lang w:val="en-US"/>
        </w:rPr>
      </w:pPr>
    </w:p>
    <w:p w14:paraId="5ECFBC68" w14:textId="08806ABE" w:rsidR="00EF3621" w:rsidRPr="0087317A" w:rsidRDefault="00EF3621" w:rsidP="00EF3621">
      <w:pPr>
        <w:spacing w:after="0"/>
        <w:rPr>
          <w:rFonts w:eastAsia="Times New Roman"/>
          <w:sz w:val="20"/>
          <w:szCs w:val="20"/>
          <w:lang w:val="en-US"/>
        </w:rPr>
      </w:pPr>
      <w:r w:rsidRPr="0087317A">
        <w:rPr>
          <w:rFonts w:eastAsia="Times New Roman"/>
          <w:sz w:val="20"/>
          <w:szCs w:val="20"/>
          <w:lang w:val="en-US"/>
        </w:rPr>
        <w:t xml:space="preserve">Ik wil mijn ernstige bezorgdheid uiten over het hardhandig optreden tegen leden en </w:t>
      </w:r>
      <w:r w:rsidR="00AC1DE4" w:rsidRPr="0087317A">
        <w:rPr>
          <w:rFonts w:eastAsia="Times New Roman"/>
          <w:sz w:val="20"/>
          <w:szCs w:val="20"/>
          <w:lang w:val="en-US"/>
        </w:rPr>
        <w:t xml:space="preserve">eigenaren </w:t>
      </w:r>
      <w:r w:rsidRPr="0087317A">
        <w:rPr>
          <w:rFonts w:eastAsia="Times New Roman"/>
          <w:sz w:val="20"/>
          <w:szCs w:val="20"/>
          <w:lang w:val="en-US"/>
        </w:rPr>
        <w:t xml:space="preserve">van de Liberal Publishing House, een lokale onafhankelijke uitgeverij die boeken heeft geproduceerd over openbare orde en politiek denken in Vietnam. Honderden mensen zijn sinds oktober 2019 ondervraagd omdat ze daar boeken hebben gekocht en bij velen zijn hun huizen doorzocht en boeken in beslag genomen. Ik vind het bijzonder verontrustend dat twee van haar leden willekeurig zijn vastgehouden en gemarteld en dat vele anderen </w:t>
      </w:r>
      <w:r w:rsidR="00AC1DE4" w:rsidRPr="0087317A">
        <w:rPr>
          <w:rFonts w:eastAsia="Times New Roman"/>
          <w:sz w:val="20"/>
          <w:szCs w:val="20"/>
          <w:lang w:val="en-US"/>
        </w:rPr>
        <w:t xml:space="preserve">gedwongen </w:t>
      </w:r>
      <w:r w:rsidRPr="0087317A">
        <w:rPr>
          <w:rFonts w:eastAsia="Times New Roman"/>
          <w:sz w:val="20"/>
          <w:szCs w:val="20"/>
          <w:lang w:val="en-US"/>
        </w:rPr>
        <w:t>zijn ondergedoken.</w:t>
      </w:r>
    </w:p>
    <w:p w14:paraId="627BD146" w14:textId="77777777" w:rsidR="00EF3621" w:rsidRPr="0087317A" w:rsidRDefault="00EF3621" w:rsidP="00EF3621">
      <w:pPr>
        <w:spacing w:after="0"/>
        <w:rPr>
          <w:rFonts w:eastAsia="Times New Roman"/>
          <w:sz w:val="20"/>
          <w:szCs w:val="20"/>
          <w:lang w:val="en-US"/>
        </w:rPr>
      </w:pPr>
    </w:p>
    <w:p w14:paraId="43184F0F" w14:textId="3D1AF8B1" w:rsidR="00EF3621" w:rsidRPr="0087317A" w:rsidRDefault="00EF3621" w:rsidP="00EF3621">
      <w:pPr>
        <w:spacing w:after="0"/>
        <w:rPr>
          <w:rFonts w:eastAsia="Times New Roman"/>
          <w:sz w:val="20"/>
          <w:szCs w:val="20"/>
          <w:lang w:val="en-US"/>
        </w:rPr>
      </w:pPr>
      <w:r w:rsidRPr="0087317A">
        <w:rPr>
          <w:rFonts w:eastAsia="Times New Roman"/>
          <w:sz w:val="20"/>
          <w:szCs w:val="20"/>
          <w:lang w:val="en-US"/>
        </w:rPr>
        <w:t>Onlangs, op 8 mei 2020, arresteerde de politie in Ho Chi Minh-stad Thuy Tuat, een lid van Liberal Publishing House, toen hij boeken bezorgde. Hij werd verhoord en gemarteld. Bij zijn vrijlating, ondanks ernstige verwondingen, dook Thuy Tuat direct onder. Vervolgens arresteerde de politie zijn dochter</w:t>
      </w:r>
      <w:r w:rsidR="00AC1DE4" w:rsidRPr="0087317A">
        <w:rPr>
          <w:rFonts w:eastAsia="Times New Roman"/>
          <w:sz w:val="20"/>
          <w:szCs w:val="20"/>
          <w:lang w:val="en-US"/>
        </w:rPr>
        <w:t xml:space="preserve"> en hield haar in hechtenis</w:t>
      </w:r>
      <w:r w:rsidRPr="0087317A">
        <w:rPr>
          <w:rFonts w:eastAsia="Times New Roman"/>
          <w:sz w:val="20"/>
          <w:szCs w:val="20"/>
          <w:lang w:val="en-US"/>
        </w:rPr>
        <w:t>.</w:t>
      </w:r>
    </w:p>
    <w:p w14:paraId="169DCA1E" w14:textId="77777777" w:rsidR="00EF3621" w:rsidRPr="0087317A" w:rsidRDefault="00EF3621" w:rsidP="00EF3621">
      <w:pPr>
        <w:spacing w:after="0"/>
        <w:rPr>
          <w:rFonts w:eastAsia="Times New Roman"/>
          <w:sz w:val="20"/>
          <w:szCs w:val="20"/>
          <w:lang w:val="en-US"/>
        </w:rPr>
      </w:pPr>
    </w:p>
    <w:p w14:paraId="3E5FA84E" w14:textId="1BC172F8" w:rsidR="00EF3621" w:rsidRPr="0087317A" w:rsidRDefault="00EF3621" w:rsidP="00EF3621">
      <w:pPr>
        <w:spacing w:after="0"/>
        <w:rPr>
          <w:rFonts w:eastAsia="Times New Roman"/>
          <w:sz w:val="20"/>
          <w:szCs w:val="20"/>
          <w:lang w:val="en-US"/>
        </w:rPr>
      </w:pPr>
      <w:r w:rsidRPr="0087317A">
        <w:rPr>
          <w:rFonts w:eastAsia="Times New Roman"/>
          <w:sz w:val="20"/>
          <w:szCs w:val="20"/>
          <w:lang w:val="en-US"/>
        </w:rPr>
        <w:t>Ik roep u dringend op ervoor te zorgen dat Liberal Publishing House en andere onafhankelijke uitgevers hun rechten op vrijheid van meningsuiting, informatie en publicatie kunnen</w:t>
      </w:r>
      <w:r w:rsidR="0087317A" w:rsidRPr="0087317A">
        <w:rPr>
          <w:rFonts w:eastAsia="Times New Roman"/>
          <w:sz w:val="20"/>
          <w:szCs w:val="20"/>
          <w:lang w:val="en-US"/>
        </w:rPr>
        <w:t xml:space="preserve"> uitoefenen </w:t>
      </w:r>
      <w:r w:rsidRPr="0087317A">
        <w:rPr>
          <w:rFonts w:eastAsia="Times New Roman"/>
          <w:sz w:val="20"/>
          <w:szCs w:val="20"/>
          <w:lang w:val="en-US"/>
        </w:rPr>
        <w:t xml:space="preserve">en </w:t>
      </w:r>
      <w:r w:rsidR="0087317A" w:rsidRPr="0087317A">
        <w:rPr>
          <w:rFonts w:eastAsia="Times New Roman"/>
          <w:sz w:val="20"/>
          <w:szCs w:val="20"/>
          <w:lang w:val="en-US"/>
        </w:rPr>
        <w:t xml:space="preserve">opdracht te geven voor </w:t>
      </w:r>
      <w:r w:rsidRPr="0087317A">
        <w:rPr>
          <w:rFonts w:eastAsia="Times New Roman"/>
          <w:sz w:val="20"/>
          <w:szCs w:val="20"/>
          <w:lang w:val="en-US"/>
        </w:rPr>
        <w:t>een onafhankelijk onderzoek naar de vermeende gevallen van foltering en willekeurige detentie.</w:t>
      </w:r>
    </w:p>
    <w:p w14:paraId="76C89625" w14:textId="77777777" w:rsidR="00EF3621" w:rsidRPr="0087317A" w:rsidRDefault="00EF3621" w:rsidP="00EF3621">
      <w:pPr>
        <w:spacing w:after="0"/>
        <w:rPr>
          <w:rFonts w:eastAsia="Times New Roman"/>
          <w:sz w:val="20"/>
          <w:szCs w:val="20"/>
          <w:lang w:val="en-US"/>
        </w:rPr>
      </w:pPr>
    </w:p>
    <w:p w14:paraId="0834F32B" w14:textId="2CEFD5F2" w:rsidR="00EF3621" w:rsidRPr="0087317A" w:rsidRDefault="00EF3621" w:rsidP="00EF3621">
      <w:pPr>
        <w:spacing w:after="0"/>
        <w:rPr>
          <w:rFonts w:eastAsia="Times New Roman"/>
          <w:sz w:val="20"/>
          <w:szCs w:val="20"/>
          <w:lang w:val="en-US"/>
        </w:rPr>
      </w:pPr>
      <w:r w:rsidRPr="0087317A">
        <w:rPr>
          <w:rFonts w:eastAsia="Times New Roman"/>
          <w:sz w:val="20"/>
          <w:szCs w:val="20"/>
          <w:lang w:val="en-US"/>
        </w:rPr>
        <w:t xml:space="preserve">Bedankt voor uw aandacht. Ik wacht </w:t>
      </w:r>
      <w:r w:rsidR="0087317A" w:rsidRPr="0087317A">
        <w:rPr>
          <w:rFonts w:eastAsia="Times New Roman"/>
          <w:sz w:val="20"/>
          <w:szCs w:val="20"/>
          <w:lang w:val="en-US"/>
        </w:rPr>
        <w:t xml:space="preserve">met belanstelling </w:t>
      </w:r>
      <w:r w:rsidRPr="0087317A">
        <w:rPr>
          <w:rFonts w:eastAsia="Times New Roman"/>
          <w:sz w:val="20"/>
          <w:szCs w:val="20"/>
          <w:lang w:val="en-US"/>
        </w:rPr>
        <w:t>op uw antwoord.</w:t>
      </w:r>
    </w:p>
    <w:p w14:paraId="7336739B" w14:textId="77777777" w:rsidR="00C90E9A" w:rsidRPr="0087317A" w:rsidRDefault="00C90E9A" w:rsidP="00C90E9A">
      <w:pPr>
        <w:spacing w:after="0" w:line="360" w:lineRule="auto"/>
        <w:rPr>
          <w:rFonts w:eastAsia="Times New Roman"/>
          <w:sz w:val="20"/>
          <w:szCs w:val="20"/>
          <w:lang w:val="en-US"/>
        </w:rPr>
      </w:pPr>
    </w:p>
    <w:p w14:paraId="008E87E8" w14:textId="7CD3608B" w:rsidR="00AC24F0" w:rsidRPr="0087317A" w:rsidRDefault="00EF3621" w:rsidP="009011A8">
      <w:pPr>
        <w:spacing w:after="0" w:line="360" w:lineRule="auto"/>
        <w:rPr>
          <w:rFonts w:cs="Calibri"/>
          <w:sz w:val="20"/>
          <w:szCs w:val="20"/>
          <w:lang w:val="en-US"/>
        </w:rPr>
      </w:pPr>
      <w:r w:rsidRPr="0087317A">
        <w:rPr>
          <w:rFonts w:cs="Calibri"/>
          <w:sz w:val="20"/>
          <w:szCs w:val="20"/>
          <w:lang w:val="en-US"/>
        </w:rPr>
        <w:t xml:space="preserve">Hoogachtend, </w:t>
      </w:r>
    </w:p>
    <w:p w14:paraId="0A72685F" w14:textId="621AB523" w:rsidR="00EF3621" w:rsidRPr="0087317A" w:rsidRDefault="00EF3621" w:rsidP="00F169D7">
      <w:pPr>
        <w:spacing w:after="0"/>
        <w:rPr>
          <w:rFonts w:cs="Calibri"/>
          <w:sz w:val="20"/>
          <w:szCs w:val="20"/>
          <w:lang w:val="en-US"/>
        </w:rPr>
      </w:pPr>
    </w:p>
    <w:p w14:paraId="35A3FB7F" w14:textId="07EF6E1F" w:rsidR="00EF3621" w:rsidRPr="0087317A" w:rsidRDefault="00EF3621" w:rsidP="00F169D7">
      <w:pPr>
        <w:spacing w:after="0"/>
        <w:rPr>
          <w:rFonts w:cs="Calibri"/>
          <w:sz w:val="20"/>
          <w:szCs w:val="20"/>
          <w:lang w:val="en-US"/>
        </w:rPr>
      </w:pPr>
    </w:p>
    <w:p w14:paraId="07606080" w14:textId="198AEA29" w:rsidR="0087317A" w:rsidRDefault="0087317A" w:rsidP="00F169D7">
      <w:pPr>
        <w:spacing w:after="0"/>
        <w:rPr>
          <w:rFonts w:cs="Calibri"/>
          <w:sz w:val="20"/>
          <w:szCs w:val="20"/>
          <w:lang w:val="en-US"/>
        </w:rPr>
      </w:pPr>
    </w:p>
    <w:p w14:paraId="0145E71D" w14:textId="71BFEA32" w:rsidR="0087317A" w:rsidRDefault="0087317A" w:rsidP="00F169D7">
      <w:pPr>
        <w:spacing w:after="0"/>
        <w:rPr>
          <w:rFonts w:cs="Calibri"/>
          <w:sz w:val="20"/>
          <w:szCs w:val="20"/>
          <w:lang w:val="en-US"/>
        </w:rPr>
      </w:pPr>
    </w:p>
    <w:p w14:paraId="6A8875E0" w14:textId="101F058B" w:rsidR="0087317A" w:rsidRDefault="0087317A" w:rsidP="00F169D7">
      <w:pPr>
        <w:spacing w:after="0"/>
        <w:rPr>
          <w:rFonts w:cs="Calibri"/>
          <w:sz w:val="20"/>
          <w:szCs w:val="20"/>
          <w:lang w:val="en-US"/>
        </w:rPr>
      </w:pPr>
    </w:p>
    <w:p w14:paraId="11245FF1" w14:textId="77777777" w:rsidR="0087317A" w:rsidRPr="0087317A" w:rsidRDefault="0087317A" w:rsidP="00F169D7">
      <w:pPr>
        <w:spacing w:after="0"/>
        <w:rPr>
          <w:rFonts w:cs="Calibri"/>
          <w:sz w:val="20"/>
          <w:szCs w:val="20"/>
          <w:lang w:val="en-US"/>
        </w:rPr>
      </w:pPr>
      <w:bookmarkStart w:id="0" w:name="_GoBack"/>
      <w:bookmarkEnd w:id="0"/>
    </w:p>
    <w:p w14:paraId="41C6F05B" w14:textId="07FFAD5A" w:rsidR="0087317A" w:rsidRPr="0087317A" w:rsidRDefault="0087317A" w:rsidP="00F169D7">
      <w:pPr>
        <w:spacing w:after="0"/>
        <w:rPr>
          <w:rFonts w:cs="Calibri"/>
          <w:sz w:val="20"/>
          <w:szCs w:val="20"/>
          <w:lang w:val="en-US"/>
        </w:rPr>
      </w:pPr>
    </w:p>
    <w:p w14:paraId="76AA0473" w14:textId="77777777" w:rsidR="0087317A" w:rsidRPr="0087317A" w:rsidRDefault="0087317A" w:rsidP="00F169D7">
      <w:pPr>
        <w:spacing w:after="0"/>
        <w:rPr>
          <w:rFonts w:cs="Calibri"/>
          <w:sz w:val="20"/>
          <w:szCs w:val="20"/>
          <w:lang w:val="en-US"/>
        </w:rPr>
      </w:pPr>
    </w:p>
    <w:p w14:paraId="0244FEE5" w14:textId="1E8905FD" w:rsidR="00EF3621" w:rsidRPr="0087317A" w:rsidRDefault="00EF3621" w:rsidP="00F169D7">
      <w:pPr>
        <w:spacing w:after="0"/>
        <w:rPr>
          <w:rFonts w:cs="Calibri"/>
          <w:sz w:val="20"/>
          <w:szCs w:val="20"/>
          <w:lang w:val="en-US"/>
        </w:rPr>
      </w:pPr>
      <w:r w:rsidRPr="0087317A">
        <w:rPr>
          <w:rFonts w:cs="Calibri"/>
          <w:sz w:val="20"/>
          <w:szCs w:val="20"/>
          <w:lang w:val="en-US"/>
        </w:rPr>
        <w:t>Naam</w:t>
      </w:r>
      <w:r w:rsidRPr="0087317A">
        <w:rPr>
          <w:rFonts w:cs="Calibri"/>
          <w:sz w:val="20"/>
          <w:szCs w:val="20"/>
          <w:lang w:val="en-US"/>
        </w:rPr>
        <w:tab/>
      </w:r>
      <w:r w:rsidRPr="0087317A">
        <w:rPr>
          <w:rFonts w:cs="Calibri"/>
          <w:sz w:val="20"/>
          <w:szCs w:val="20"/>
          <w:lang w:val="en-US"/>
        </w:rPr>
        <w:tab/>
        <w:t>:______________________________</w:t>
      </w:r>
    </w:p>
    <w:p w14:paraId="09B78A6A" w14:textId="6145AD44" w:rsidR="00EF3621" w:rsidRPr="0087317A" w:rsidRDefault="00EF3621" w:rsidP="00F169D7">
      <w:pPr>
        <w:spacing w:after="0"/>
        <w:rPr>
          <w:rFonts w:cs="Calibri"/>
          <w:sz w:val="20"/>
          <w:szCs w:val="20"/>
          <w:lang w:val="en-US"/>
        </w:rPr>
      </w:pPr>
    </w:p>
    <w:p w14:paraId="491502B6" w14:textId="5B5A95D7" w:rsidR="00EF3621" w:rsidRPr="0087317A" w:rsidRDefault="00EF3621" w:rsidP="00F169D7">
      <w:pPr>
        <w:spacing w:after="0"/>
        <w:rPr>
          <w:rFonts w:cs="Calibri"/>
          <w:sz w:val="20"/>
          <w:szCs w:val="20"/>
          <w:lang w:val="en-US"/>
        </w:rPr>
      </w:pPr>
      <w:r w:rsidRPr="0087317A">
        <w:rPr>
          <w:rFonts w:cs="Calibri"/>
          <w:sz w:val="20"/>
          <w:szCs w:val="20"/>
          <w:lang w:val="en-US"/>
        </w:rPr>
        <w:t>Adres</w:t>
      </w:r>
      <w:r w:rsidRPr="0087317A">
        <w:rPr>
          <w:rFonts w:cs="Calibri"/>
          <w:sz w:val="20"/>
          <w:szCs w:val="20"/>
          <w:lang w:val="en-US"/>
        </w:rPr>
        <w:tab/>
      </w:r>
      <w:r w:rsidRPr="0087317A">
        <w:rPr>
          <w:rFonts w:cs="Calibri"/>
          <w:sz w:val="20"/>
          <w:szCs w:val="20"/>
          <w:lang w:val="en-US"/>
        </w:rPr>
        <w:tab/>
        <w:t>:______________________________</w:t>
      </w:r>
    </w:p>
    <w:p w14:paraId="3D334813" w14:textId="7360DB1D" w:rsidR="00EF3621" w:rsidRPr="0087317A" w:rsidRDefault="00EF3621" w:rsidP="00F169D7">
      <w:pPr>
        <w:spacing w:after="0"/>
        <w:rPr>
          <w:rFonts w:cs="Calibri"/>
          <w:sz w:val="20"/>
          <w:szCs w:val="20"/>
          <w:lang w:val="en-US"/>
        </w:rPr>
      </w:pPr>
    </w:p>
    <w:p w14:paraId="65C2DC0C" w14:textId="59A8D4B6" w:rsidR="00EF3621" w:rsidRPr="00AC0C6D" w:rsidRDefault="00EF3621" w:rsidP="00F169D7">
      <w:pPr>
        <w:spacing w:after="0"/>
        <w:rPr>
          <w:rFonts w:cs="Calibri"/>
          <w:sz w:val="20"/>
          <w:szCs w:val="20"/>
          <w:lang w:val="en-US"/>
        </w:rPr>
      </w:pPr>
      <w:r w:rsidRPr="0087317A">
        <w:rPr>
          <w:rFonts w:cs="Calibri"/>
          <w:sz w:val="20"/>
          <w:szCs w:val="20"/>
          <w:lang w:val="en-US"/>
        </w:rPr>
        <w:t>Woonplaats</w:t>
      </w:r>
      <w:r w:rsidRPr="0087317A">
        <w:rPr>
          <w:rFonts w:cs="Calibri"/>
          <w:sz w:val="20"/>
          <w:szCs w:val="20"/>
          <w:lang w:val="en-US"/>
        </w:rPr>
        <w:tab/>
        <w:t>:____________</w:t>
      </w:r>
      <w:r>
        <w:rPr>
          <w:rFonts w:cs="Calibri"/>
          <w:sz w:val="20"/>
          <w:szCs w:val="20"/>
          <w:lang w:val="en-US"/>
        </w:rPr>
        <w:t>__________________</w:t>
      </w:r>
    </w:p>
    <w:sectPr w:rsidR="00EF3621" w:rsidRPr="00AC0C6D" w:rsidSect="009119EA">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262739" w14:textId="77777777" w:rsidR="00DE56EC" w:rsidRDefault="00DE56EC">
      <w:pPr>
        <w:spacing w:after="0" w:line="240" w:lineRule="auto"/>
      </w:pPr>
      <w:r>
        <w:separator/>
      </w:r>
    </w:p>
  </w:endnote>
  <w:endnote w:type="continuationSeparator" w:id="0">
    <w:p w14:paraId="40C8CE21" w14:textId="77777777" w:rsidR="00DE56EC" w:rsidRDefault="00DE56EC">
      <w:pPr>
        <w:spacing w:after="0" w:line="240" w:lineRule="auto"/>
      </w:pPr>
      <w:r>
        <w:continuationSeparator/>
      </w:r>
    </w:p>
  </w:endnote>
  <w:endnote w:type="continuationNotice" w:id="1">
    <w:p w14:paraId="644016CA" w14:textId="77777777" w:rsidR="00DE56EC" w:rsidRDefault="00DE56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ヒラギノ角ゴ Pro W3">
    <w:charset w:val="80"/>
    <w:family w:val="auto"/>
    <w:pitch w:val="variable"/>
    <w:sig w:usb0="00000001" w:usb1="00000000" w:usb2="01000407"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AA9344" w14:textId="77777777" w:rsidR="00DE56EC" w:rsidRDefault="00DE56EC">
      <w:pPr>
        <w:spacing w:after="0" w:line="240" w:lineRule="auto"/>
      </w:pPr>
      <w:r>
        <w:separator/>
      </w:r>
    </w:p>
  </w:footnote>
  <w:footnote w:type="continuationSeparator" w:id="0">
    <w:p w14:paraId="0816E924" w14:textId="77777777" w:rsidR="00DE56EC" w:rsidRDefault="00DE56EC">
      <w:pPr>
        <w:spacing w:after="0" w:line="240" w:lineRule="auto"/>
      </w:pPr>
      <w:r>
        <w:continuationSeparator/>
      </w:r>
    </w:p>
  </w:footnote>
  <w:footnote w:type="continuationNotice" w:id="1">
    <w:p w14:paraId="3BB9BD16" w14:textId="77777777" w:rsidR="00DE56EC" w:rsidRDefault="00DE56EC">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14C06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7046C5"/>
    <w:multiLevelType w:val="multilevel"/>
    <w:tmpl w:val="A53A2BD4"/>
    <w:numStyleLink w:val="AIActionPoints"/>
  </w:abstractNum>
  <w:abstractNum w:abstractNumId="2" w15:restartNumberingAfterBreak="0">
    <w:nsid w:val="223B76BA"/>
    <w:multiLevelType w:val="multilevel"/>
    <w:tmpl w:val="A53A2BD4"/>
    <w:numStyleLink w:val="AIActionPoints"/>
  </w:abstractNum>
  <w:abstractNum w:abstractNumId="3" w15:restartNumberingAfterBreak="0">
    <w:nsid w:val="317D55DC"/>
    <w:multiLevelType w:val="hybridMultilevel"/>
    <w:tmpl w:val="5F5EF65A"/>
    <w:lvl w:ilvl="0" w:tplc="08090005">
      <w:start w:val="1"/>
      <w:numFmt w:val="bullet"/>
      <w:lvlText w:val=""/>
      <w:lvlJc w:val="left"/>
      <w:pPr>
        <w:ind w:left="6" w:hanging="360"/>
      </w:pPr>
      <w:rPr>
        <w:rFonts w:ascii="Wingdings" w:hAnsi="Wingdings" w:hint="default"/>
      </w:rPr>
    </w:lvl>
    <w:lvl w:ilvl="1" w:tplc="08090003" w:tentative="1">
      <w:start w:val="1"/>
      <w:numFmt w:val="bullet"/>
      <w:lvlText w:val="o"/>
      <w:lvlJc w:val="left"/>
      <w:pPr>
        <w:ind w:left="726" w:hanging="360"/>
      </w:pPr>
      <w:rPr>
        <w:rFonts w:ascii="Courier New" w:hAnsi="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4" w15:restartNumberingAfterBreak="0">
    <w:nsid w:val="3EE9371D"/>
    <w:multiLevelType w:val="multilevel"/>
    <w:tmpl w:val="A53A2BD4"/>
    <w:numStyleLink w:val="AIActionPoints"/>
  </w:abstractNum>
  <w:abstractNum w:abstractNumId="5" w15:restartNumberingAfterBreak="0">
    <w:nsid w:val="64752FC3"/>
    <w:multiLevelType w:val="multilevel"/>
    <w:tmpl w:val="1C5C5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C94197"/>
    <w:multiLevelType w:val="singleLevel"/>
    <w:tmpl w:val="08090005"/>
    <w:lvl w:ilvl="0">
      <w:start w:val="1"/>
      <w:numFmt w:val="bullet"/>
      <w:lvlText w:val=""/>
      <w:lvlJc w:val="left"/>
      <w:pPr>
        <w:ind w:left="720" w:hanging="360"/>
      </w:pPr>
      <w:rPr>
        <w:rFonts w:ascii="Wingdings" w:hAnsi="Wingdings" w:hint="default"/>
        <w:color w:val="999999"/>
        <w:sz w:val="16"/>
      </w:rPr>
    </w:lvl>
  </w:abstractNum>
  <w:abstractNum w:abstractNumId="7"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abstractNum w:abstractNumId="8" w15:restartNumberingAfterBreak="0">
    <w:nsid w:val="780B1D9E"/>
    <w:multiLevelType w:val="multilevel"/>
    <w:tmpl w:val="04130023"/>
    <w:lvl w:ilvl="0">
      <w:start w:val="1"/>
      <w:numFmt w:val="upperRoman"/>
      <w:pStyle w:val="Heading1"/>
      <w:lvlText w:val="Artikel %1."/>
      <w:lvlJc w:val="left"/>
      <w:pPr>
        <w:ind w:left="0" w:firstLine="0"/>
      </w:pPr>
    </w:lvl>
    <w:lvl w:ilvl="1">
      <w:start w:val="1"/>
      <w:numFmt w:val="decimal"/>
      <w:pStyle w:val="Heading2"/>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8"/>
  </w:num>
  <w:num w:numId="2">
    <w:abstractNumId w:val="8"/>
  </w:num>
  <w:num w:numId="3">
    <w:abstractNumId w:val="0"/>
  </w:num>
  <w:num w:numId="4">
    <w:abstractNumId w:val="7"/>
  </w:num>
  <w:num w:numId="5">
    <w:abstractNumId w:val="1"/>
  </w:num>
  <w:num w:numId="6">
    <w:abstractNumId w:val="2"/>
  </w:num>
  <w:num w:numId="7">
    <w:abstractNumId w:val="4"/>
  </w:num>
  <w:num w:numId="8">
    <w:abstractNumId w:val="3"/>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9A2"/>
    <w:rsid w:val="00000B98"/>
    <w:rsid w:val="00003302"/>
    <w:rsid w:val="00005C26"/>
    <w:rsid w:val="00010097"/>
    <w:rsid w:val="00011DD2"/>
    <w:rsid w:val="0001608D"/>
    <w:rsid w:val="0001753D"/>
    <w:rsid w:val="000202CA"/>
    <w:rsid w:val="00021A1F"/>
    <w:rsid w:val="00022799"/>
    <w:rsid w:val="00032C44"/>
    <w:rsid w:val="00033048"/>
    <w:rsid w:val="0004214D"/>
    <w:rsid w:val="00047E6D"/>
    <w:rsid w:val="000622E8"/>
    <w:rsid w:val="000675E0"/>
    <w:rsid w:val="000717BD"/>
    <w:rsid w:val="00081994"/>
    <w:rsid w:val="000A0DC2"/>
    <w:rsid w:val="000A5644"/>
    <w:rsid w:val="000B0A76"/>
    <w:rsid w:val="000B7F69"/>
    <w:rsid w:val="000D1F40"/>
    <w:rsid w:val="000E048A"/>
    <w:rsid w:val="000E23A4"/>
    <w:rsid w:val="000E7691"/>
    <w:rsid w:val="000F04E8"/>
    <w:rsid w:val="000F0A80"/>
    <w:rsid w:val="000F5E26"/>
    <w:rsid w:val="000F7009"/>
    <w:rsid w:val="001114A4"/>
    <w:rsid w:val="001119CC"/>
    <w:rsid w:val="00116A4B"/>
    <w:rsid w:val="001266F5"/>
    <w:rsid w:val="0013133D"/>
    <w:rsid w:val="00131DCC"/>
    <w:rsid w:val="0013556E"/>
    <w:rsid w:val="00146E88"/>
    <w:rsid w:val="00167045"/>
    <w:rsid w:val="001679DC"/>
    <w:rsid w:val="00170A32"/>
    <w:rsid w:val="00175451"/>
    <w:rsid w:val="001821E7"/>
    <w:rsid w:val="00182326"/>
    <w:rsid w:val="001868AB"/>
    <w:rsid w:val="001915E9"/>
    <w:rsid w:val="001B0A56"/>
    <w:rsid w:val="001B12B9"/>
    <w:rsid w:val="001B3931"/>
    <w:rsid w:val="001B6A30"/>
    <w:rsid w:val="001B6C25"/>
    <w:rsid w:val="001C1860"/>
    <w:rsid w:val="001C3F52"/>
    <w:rsid w:val="001C4A6C"/>
    <w:rsid w:val="001D0A95"/>
    <w:rsid w:val="001D2887"/>
    <w:rsid w:val="001D5106"/>
    <w:rsid w:val="001E2E81"/>
    <w:rsid w:val="001E6CAC"/>
    <w:rsid w:val="001F1229"/>
    <w:rsid w:val="001F1378"/>
    <w:rsid w:val="001F4CBD"/>
    <w:rsid w:val="00213304"/>
    <w:rsid w:val="002134CF"/>
    <w:rsid w:val="002179C5"/>
    <w:rsid w:val="00222E98"/>
    <w:rsid w:val="00224976"/>
    <w:rsid w:val="00226BE4"/>
    <w:rsid w:val="002349C5"/>
    <w:rsid w:val="0026367E"/>
    <w:rsid w:val="00277239"/>
    <w:rsid w:val="00282E10"/>
    <w:rsid w:val="0029151C"/>
    <w:rsid w:val="00291B8D"/>
    <w:rsid w:val="00291FC3"/>
    <w:rsid w:val="002920E8"/>
    <w:rsid w:val="002928E2"/>
    <w:rsid w:val="002A486B"/>
    <w:rsid w:val="002B1A65"/>
    <w:rsid w:val="002B2DD7"/>
    <w:rsid w:val="002B38AA"/>
    <w:rsid w:val="002C3598"/>
    <w:rsid w:val="002C4AD2"/>
    <w:rsid w:val="002D19B9"/>
    <w:rsid w:val="002D3879"/>
    <w:rsid w:val="002D5AC7"/>
    <w:rsid w:val="002E2C29"/>
    <w:rsid w:val="002E2EEE"/>
    <w:rsid w:val="002F75AB"/>
    <w:rsid w:val="00305B3B"/>
    <w:rsid w:val="00326DAC"/>
    <w:rsid w:val="0033597F"/>
    <w:rsid w:val="0034499D"/>
    <w:rsid w:val="00351F9E"/>
    <w:rsid w:val="00355B0A"/>
    <w:rsid w:val="00367BD2"/>
    <w:rsid w:val="00371B00"/>
    <w:rsid w:val="0037653A"/>
    <w:rsid w:val="003775AB"/>
    <w:rsid w:val="00386CCE"/>
    <w:rsid w:val="003A2111"/>
    <w:rsid w:val="003B4C8B"/>
    <w:rsid w:val="003B614B"/>
    <w:rsid w:val="003C20EF"/>
    <w:rsid w:val="003C2D0E"/>
    <w:rsid w:val="003C34FA"/>
    <w:rsid w:val="003C5D3D"/>
    <w:rsid w:val="003D2399"/>
    <w:rsid w:val="003D3747"/>
    <w:rsid w:val="003D3869"/>
    <w:rsid w:val="003E441D"/>
    <w:rsid w:val="003E66F5"/>
    <w:rsid w:val="003F04CF"/>
    <w:rsid w:val="003F357B"/>
    <w:rsid w:val="003F63BB"/>
    <w:rsid w:val="003F6711"/>
    <w:rsid w:val="0040360E"/>
    <w:rsid w:val="00403E6E"/>
    <w:rsid w:val="00406279"/>
    <w:rsid w:val="0042160A"/>
    <w:rsid w:val="004266A0"/>
    <w:rsid w:val="004329B2"/>
    <w:rsid w:val="00433ED0"/>
    <w:rsid w:val="004347F0"/>
    <w:rsid w:val="004520AD"/>
    <w:rsid w:val="0046553D"/>
    <w:rsid w:val="00474F2E"/>
    <w:rsid w:val="00481ACE"/>
    <w:rsid w:val="00486D89"/>
    <w:rsid w:val="0049051E"/>
    <w:rsid w:val="00493B68"/>
    <w:rsid w:val="0049722B"/>
    <w:rsid w:val="004978E9"/>
    <w:rsid w:val="004A66B2"/>
    <w:rsid w:val="004D79F5"/>
    <w:rsid w:val="004F1016"/>
    <w:rsid w:val="004F2ABF"/>
    <w:rsid w:val="004F45F2"/>
    <w:rsid w:val="004F4617"/>
    <w:rsid w:val="005020E3"/>
    <w:rsid w:val="00502E83"/>
    <w:rsid w:val="0050566E"/>
    <w:rsid w:val="00505883"/>
    <w:rsid w:val="0050593F"/>
    <w:rsid w:val="005068CF"/>
    <w:rsid w:val="00506ECD"/>
    <w:rsid w:val="00512531"/>
    <w:rsid w:val="00514A4C"/>
    <w:rsid w:val="00515D5C"/>
    <w:rsid w:val="00516D02"/>
    <w:rsid w:val="00520F73"/>
    <w:rsid w:val="00526D83"/>
    <w:rsid w:val="005318E2"/>
    <w:rsid w:val="005368F7"/>
    <w:rsid w:val="00536A54"/>
    <w:rsid w:val="00537A2F"/>
    <w:rsid w:val="00537E37"/>
    <w:rsid w:val="00542713"/>
    <w:rsid w:val="00543304"/>
    <w:rsid w:val="00553997"/>
    <w:rsid w:val="005620AF"/>
    <w:rsid w:val="00584B67"/>
    <w:rsid w:val="00585C7D"/>
    <w:rsid w:val="005860BC"/>
    <w:rsid w:val="005864B4"/>
    <w:rsid w:val="00596E93"/>
    <w:rsid w:val="005B2D98"/>
    <w:rsid w:val="005B47BD"/>
    <w:rsid w:val="005B56BC"/>
    <w:rsid w:val="005D1415"/>
    <w:rsid w:val="005D7778"/>
    <w:rsid w:val="005E5F38"/>
    <w:rsid w:val="005E7376"/>
    <w:rsid w:val="005F300F"/>
    <w:rsid w:val="005F517F"/>
    <w:rsid w:val="005F7BE7"/>
    <w:rsid w:val="006075BD"/>
    <w:rsid w:val="00610375"/>
    <w:rsid w:val="00616152"/>
    <w:rsid w:val="006240FC"/>
    <w:rsid w:val="00625229"/>
    <w:rsid w:val="0063659F"/>
    <w:rsid w:val="00636B9F"/>
    <w:rsid w:val="006375B7"/>
    <w:rsid w:val="006378C8"/>
    <w:rsid w:val="00655647"/>
    <w:rsid w:val="00656D5A"/>
    <w:rsid w:val="006661C5"/>
    <w:rsid w:val="0067066C"/>
    <w:rsid w:val="0067728D"/>
    <w:rsid w:val="00683817"/>
    <w:rsid w:val="0068446F"/>
    <w:rsid w:val="0068528B"/>
    <w:rsid w:val="006910C7"/>
    <w:rsid w:val="006A1E58"/>
    <w:rsid w:val="006B0E53"/>
    <w:rsid w:val="006C6180"/>
    <w:rsid w:val="006D2C12"/>
    <w:rsid w:val="006D7238"/>
    <w:rsid w:val="006F409F"/>
    <w:rsid w:val="006F6344"/>
    <w:rsid w:val="0070510E"/>
    <w:rsid w:val="007057D5"/>
    <w:rsid w:val="0071141E"/>
    <w:rsid w:val="007160BB"/>
    <w:rsid w:val="00720FC8"/>
    <w:rsid w:val="007223BE"/>
    <w:rsid w:val="00726283"/>
    <w:rsid w:val="00726624"/>
    <w:rsid w:val="00732515"/>
    <w:rsid w:val="007370E6"/>
    <w:rsid w:val="00755A84"/>
    <w:rsid w:val="007601B7"/>
    <w:rsid w:val="0076368C"/>
    <w:rsid w:val="00766894"/>
    <w:rsid w:val="00776227"/>
    <w:rsid w:val="00777D93"/>
    <w:rsid w:val="007802C1"/>
    <w:rsid w:val="00783E94"/>
    <w:rsid w:val="00794869"/>
    <w:rsid w:val="007A3CE7"/>
    <w:rsid w:val="007C5778"/>
    <w:rsid w:val="007D13BD"/>
    <w:rsid w:val="007E3D6D"/>
    <w:rsid w:val="007E5E9A"/>
    <w:rsid w:val="007F4094"/>
    <w:rsid w:val="007F7051"/>
    <w:rsid w:val="0080270E"/>
    <w:rsid w:val="00811B3B"/>
    <w:rsid w:val="00813087"/>
    <w:rsid w:val="008256A8"/>
    <w:rsid w:val="008273FE"/>
    <w:rsid w:val="008361F6"/>
    <w:rsid w:val="00836230"/>
    <w:rsid w:val="00840BB6"/>
    <w:rsid w:val="008410BC"/>
    <w:rsid w:val="00843F2D"/>
    <w:rsid w:val="008443D4"/>
    <w:rsid w:val="00846CE3"/>
    <w:rsid w:val="00860032"/>
    <w:rsid w:val="008628B7"/>
    <w:rsid w:val="00864A71"/>
    <w:rsid w:val="0087317A"/>
    <w:rsid w:val="0087511A"/>
    <w:rsid w:val="008765DF"/>
    <w:rsid w:val="008766A6"/>
    <w:rsid w:val="00883CB9"/>
    <w:rsid w:val="00892934"/>
    <w:rsid w:val="008951F9"/>
    <w:rsid w:val="00896EE8"/>
    <w:rsid w:val="008A0A15"/>
    <w:rsid w:val="008A424D"/>
    <w:rsid w:val="008A4912"/>
    <w:rsid w:val="008B1CE0"/>
    <w:rsid w:val="008B3A56"/>
    <w:rsid w:val="008B3FBA"/>
    <w:rsid w:val="008C2A8B"/>
    <w:rsid w:val="008C3718"/>
    <w:rsid w:val="008C64B3"/>
    <w:rsid w:val="008C6CBE"/>
    <w:rsid w:val="008D0936"/>
    <w:rsid w:val="008E3105"/>
    <w:rsid w:val="008E76E9"/>
    <w:rsid w:val="008F584E"/>
    <w:rsid w:val="0090068B"/>
    <w:rsid w:val="009011A8"/>
    <w:rsid w:val="009119EA"/>
    <w:rsid w:val="009269D3"/>
    <w:rsid w:val="00926E68"/>
    <w:rsid w:val="00937185"/>
    <w:rsid w:val="009402BC"/>
    <w:rsid w:val="00941577"/>
    <w:rsid w:val="00941CF6"/>
    <w:rsid w:val="00942FA0"/>
    <w:rsid w:val="00950561"/>
    <w:rsid w:val="00951616"/>
    <w:rsid w:val="00961503"/>
    <w:rsid w:val="0096592D"/>
    <w:rsid w:val="0097264A"/>
    <w:rsid w:val="00975DF6"/>
    <w:rsid w:val="00976DF7"/>
    <w:rsid w:val="00985634"/>
    <w:rsid w:val="00997960"/>
    <w:rsid w:val="009A4602"/>
    <w:rsid w:val="009A49A2"/>
    <w:rsid w:val="009B08BA"/>
    <w:rsid w:val="009B4363"/>
    <w:rsid w:val="009C1A53"/>
    <w:rsid w:val="009E62CD"/>
    <w:rsid w:val="009F4146"/>
    <w:rsid w:val="009F4EA7"/>
    <w:rsid w:val="009F6A4E"/>
    <w:rsid w:val="00A02B55"/>
    <w:rsid w:val="00A1032A"/>
    <w:rsid w:val="00A10C81"/>
    <w:rsid w:val="00A1176A"/>
    <w:rsid w:val="00A138CB"/>
    <w:rsid w:val="00A36294"/>
    <w:rsid w:val="00A44202"/>
    <w:rsid w:val="00A44840"/>
    <w:rsid w:val="00A4690C"/>
    <w:rsid w:val="00A54B64"/>
    <w:rsid w:val="00A56662"/>
    <w:rsid w:val="00A74B49"/>
    <w:rsid w:val="00A7697D"/>
    <w:rsid w:val="00A76A00"/>
    <w:rsid w:val="00A916B2"/>
    <w:rsid w:val="00A91F29"/>
    <w:rsid w:val="00A97746"/>
    <w:rsid w:val="00AA119F"/>
    <w:rsid w:val="00AA3E17"/>
    <w:rsid w:val="00AA70ED"/>
    <w:rsid w:val="00AB2BAD"/>
    <w:rsid w:val="00AC0C6D"/>
    <w:rsid w:val="00AC1DE4"/>
    <w:rsid w:val="00AC24F0"/>
    <w:rsid w:val="00AD62AB"/>
    <w:rsid w:val="00AE1A3B"/>
    <w:rsid w:val="00AE1C4E"/>
    <w:rsid w:val="00AE267D"/>
    <w:rsid w:val="00AE31F0"/>
    <w:rsid w:val="00AF0498"/>
    <w:rsid w:val="00AF2B5E"/>
    <w:rsid w:val="00AF6532"/>
    <w:rsid w:val="00B00B07"/>
    <w:rsid w:val="00B04415"/>
    <w:rsid w:val="00B05BD8"/>
    <w:rsid w:val="00B07AF5"/>
    <w:rsid w:val="00B1116D"/>
    <w:rsid w:val="00B1394E"/>
    <w:rsid w:val="00B14617"/>
    <w:rsid w:val="00B2082B"/>
    <w:rsid w:val="00B20D35"/>
    <w:rsid w:val="00B25CDF"/>
    <w:rsid w:val="00B30062"/>
    <w:rsid w:val="00B3366C"/>
    <w:rsid w:val="00B358B1"/>
    <w:rsid w:val="00B40249"/>
    <w:rsid w:val="00B43858"/>
    <w:rsid w:val="00B43D0A"/>
    <w:rsid w:val="00B45EEF"/>
    <w:rsid w:val="00B46B1D"/>
    <w:rsid w:val="00B47F28"/>
    <w:rsid w:val="00B53F81"/>
    <w:rsid w:val="00B54CB0"/>
    <w:rsid w:val="00B5544C"/>
    <w:rsid w:val="00B6450D"/>
    <w:rsid w:val="00B65016"/>
    <w:rsid w:val="00B66684"/>
    <w:rsid w:val="00B67767"/>
    <w:rsid w:val="00B967CB"/>
    <w:rsid w:val="00BA05D3"/>
    <w:rsid w:val="00BB28A7"/>
    <w:rsid w:val="00BB4495"/>
    <w:rsid w:val="00BC2665"/>
    <w:rsid w:val="00BC505C"/>
    <w:rsid w:val="00BD0126"/>
    <w:rsid w:val="00BD27A4"/>
    <w:rsid w:val="00BD6259"/>
    <w:rsid w:val="00BE276D"/>
    <w:rsid w:val="00BE51DE"/>
    <w:rsid w:val="00BE7918"/>
    <w:rsid w:val="00BF0F22"/>
    <w:rsid w:val="00BF19AA"/>
    <w:rsid w:val="00BF2FD5"/>
    <w:rsid w:val="00C144C5"/>
    <w:rsid w:val="00C17CF6"/>
    <w:rsid w:val="00C17FD8"/>
    <w:rsid w:val="00C30C81"/>
    <w:rsid w:val="00C33920"/>
    <w:rsid w:val="00C36EFA"/>
    <w:rsid w:val="00C4019E"/>
    <w:rsid w:val="00C4654C"/>
    <w:rsid w:val="00C53354"/>
    <w:rsid w:val="00C7346F"/>
    <w:rsid w:val="00C75E98"/>
    <w:rsid w:val="00C76B92"/>
    <w:rsid w:val="00C81A7C"/>
    <w:rsid w:val="00C82D72"/>
    <w:rsid w:val="00C90E9A"/>
    <w:rsid w:val="00C916DE"/>
    <w:rsid w:val="00CA14D0"/>
    <w:rsid w:val="00CB338A"/>
    <w:rsid w:val="00CB4E6B"/>
    <w:rsid w:val="00CD138E"/>
    <w:rsid w:val="00CE5D2C"/>
    <w:rsid w:val="00CE7A50"/>
    <w:rsid w:val="00CF0440"/>
    <w:rsid w:val="00CF39C1"/>
    <w:rsid w:val="00CF426E"/>
    <w:rsid w:val="00D04836"/>
    <w:rsid w:val="00D05FF4"/>
    <w:rsid w:val="00D21FC8"/>
    <w:rsid w:val="00D2313D"/>
    <w:rsid w:val="00D232E9"/>
    <w:rsid w:val="00D2714E"/>
    <w:rsid w:val="00D34787"/>
    <w:rsid w:val="00D35133"/>
    <w:rsid w:val="00D54AE3"/>
    <w:rsid w:val="00D55E24"/>
    <w:rsid w:val="00D6058D"/>
    <w:rsid w:val="00D61685"/>
    <w:rsid w:val="00D62E0B"/>
    <w:rsid w:val="00D72954"/>
    <w:rsid w:val="00D85C61"/>
    <w:rsid w:val="00D864DF"/>
    <w:rsid w:val="00D87FD2"/>
    <w:rsid w:val="00D90FAB"/>
    <w:rsid w:val="00DA4774"/>
    <w:rsid w:val="00DB0160"/>
    <w:rsid w:val="00DC1C76"/>
    <w:rsid w:val="00DC7B3E"/>
    <w:rsid w:val="00DD0DB7"/>
    <w:rsid w:val="00DE56EC"/>
    <w:rsid w:val="00DF3B08"/>
    <w:rsid w:val="00DF3F77"/>
    <w:rsid w:val="00DF4718"/>
    <w:rsid w:val="00E00C4F"/>
    <w:rsid w:val="00E02C0C"/>
    <w:rsid w:val="00E02EA5"/>
    <w:rsid w:val="00E0409E"/>
    <w:rsid w:val="00E12575"/>
    <w:rsid w:val="00E13BCC"/>
    <w:rsid w:val="00E173EE"/>
    <w:rsid w:val="00E20CA7"/>
    <w:rsid w:val="00E21DF0"/>
    <w:rsid w:val="00E3100A"/>
    <w:rsid w:val="00E4226A"/>
    <w:rsid w:val="00E532A9"/>
    <w:rsid w:val="00E71A56"/>
    <w:rsid w:val="00E7243A"/>
    <w:rsid w:val="00E846CC"/>
    <w:rsid w:val="00E8560E"/>
    <w:rsid w:val="00EA016B"/>
    <w:rsid w:val="00EA6128"/>
    <w:rsid w:val="00EB21E0"/>
    <w:rsid w:val="00EB701C"/>
    <w:rsid w:val="00EC1131"/>
    <w:rsid w:val="00EC778F"/>
    <w:rsid w:val="00ED0360"/>
    <w:rsid w:val="00ED2A7A"/>
    <w:rsid w:val="00ED2B3F"/>
    <w:rsid w:val="00ED55AD"/>
    <w:rsid w:val="00ED6A56"/>
    <w:rsid w:val="00ED7CE8"/>
    <w:rsid w:val="00EE3538"/>
    <w:rsid w:val="00EE38F1"/>
    <w:rsid w:val="00EE56CC"/>
    <w:rsid w:val="00EF161D"/>
    <w:rsid w:val="00EF1977"/>
    <w:rsid w:val="00EF3621"/>
    <w:rsid w:val="00F0481C"/>
    <w:rsid w:val="00F10BE9"/>
    <w:rsid w:val="00F169D7"/>
    <w:rsid w:val="00F25CE6"/>
    <w:rsid w:val="00F27C92"/>
    <w:rsid w:val="00F31BF8"/>
    <w:rsid w:val="00F328A7"/>
    <w:rsid w:val="00F32D09"/>
    <w:rsid w:val="00F334E4"/>
    <w:rsid w:val="00F44555"/>
    <w:rsid w:val="00F45C3F"/>
    <w:rsid w:val="00F46396"/>
    <w:rsid w:val="00F50BF9"/>
    <w:rsid w:val="00F55A8E"/>
    <w:rsid w:val="00F6028B"/>
    <w:rsid w:val="00F635E7"/>
    <w:rsid w:val="00F70B0D"/>
    <w:rsid w:val="00F73E4F"/>
    <w:rsid w:val="00F7440C"/>
    <w:rsid w:val="00F7556C"/>
    <w:rsid w:val="00F755F4"/>
    <w:rsid w:val="00F765F7"/>
    <w:rsid w:val="00F774D2"/>
    <w:rsid w:val="00F77AEC"/>
    <w:rsid w:val="00F81F6D"/>
    <w:rsid w:val="00F8292A"/>
    <w:rsid w:val="00F87C0A"/>
    <w:rsid w:val="00F94C98"/>
    <w:rsid w:val="00FA4DC2"/>
    <w:rsid w:val="00FA6C81"/>
    <w:rsid w:val="00FB0C72"/>
    <w:rsid w:val="00FB6D49"/>
    <w:rsid w:val="00FB7726"/>
    <w:rsid w:val="00FD3A70"/>
    <w:rsid w:val="00FD61A9"/>
    <w:rsid w:val="00FD7C17"/>
    <w:rsid w:val="00FE5861"/>
    <w:rsid w:val="00FF1204"/>
    <w:rsid w:val="00FF1D45"/>
    <w:rsid w:val="00FF5BE0"/>
    <w:rsid w:val="01783765"/>
    <w:rsid w:val="11028AE2"/>
    <w:rsid w:val="19568A13"/>
    <w:rsid w:val="1E529AA6"/>
    <w:rsid w:val="26B3F288"/>
    <w:rsid w:val="3C230B68"/>
    <w:rsid w:val="52DC38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D1D209"/>
  <w15:chartTrackingRefBased/>
  <w15:docId w15:val="{A00E16E8-325B-4885-903C-FB3F04756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Calibri" w:hAnsi="Verdana"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6"/>
    <w:lsdException w:name="Light Grid Accent 1" w:uiPriority="62"/>
    <w:lsdException w:name="Medium Shading 1 Accent 1" w:uiPriority="68"/>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6"/>
    <w:lsdException w:name="Light Grid Accent 2" w:uiPriority="62"/>
    <w:lsdException w:name="Medium Shading 1 Accent 2" w:uiPriority="68"/>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6"/>
    <w:lsdException w:name="Light Grid Accent 3" w:uiPriority="62"/>
    <w:lsdException w:name="Medium Shading 1 Accent 3" w:uiPriority="68"/>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6"/>
    <w:lsdException w:name="Light Grid Accent 4" w:uiPriority="62"/>
    <w:lsdException w:name="Medium Shading 1 Accent 4" w:uiPriority="68"/>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6"/>
    <w:lsdException w:name="Light Grid Accent 5" w:uiPriority="62"/>
    <w:lsdException w:name="Medium Shading 1 Accent 5" w:uiPriority="68"/>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6"/>
    <w:lsdException w:name="Light Grid Accent 6" w:uiPriority="62"/>
    <w:lsdException w:name="Medium Shading 1 Accent 6" w:uiPriority="68"/>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B5E"/>
    <w:pPr>
      <w:spacing w:after="200" w:line="276" w:lineRule="auto"/>
    </w:pPr>
    <w:rPr>
      <w:sz w:val="18"/>
      <w:szCs w:val="18"/>
      <w:lang w:val="nl-NL" w:eastAsia="en-US"/>
    </w:rPr>
  </w:style>
  <w:style w:type="paragraph" w:styleId="Heading1">
    <w:name w:val="heading 1"/>
    <w:basedOn w:val="Normal"/>
    <w:next w:val="Normal"/>
    <w:link w:val="Heading1Char"/>
    <w:uiPriority w:val="9"/>
    <w:qFormat/>
    <w:rsid w:val="00AF2B5E"/>
    <w:pPr>
      <w:keepNext/>
      <w:keepLines/>
      <w:numPr>
        <w:numId w:val="2"/>
      </w:numPr>
      <w:spacing w:before="480" w:after="0"/>
      <w:outlineLvl w:val="0"/>
    </w:pPr>
    <w:rPr>
      <w:rFonts w:eastAsia="Times New Roman"/>
      <w:b/>
      <w:bCs/>
      <w:color w:val="365F91"/>
      <w:sz w:val="28"/>
      <w:szCs w:val="28"/>
    </w:rPr>
  </w:style>
  <w:style w:type="paragraph" w:styleId="Heading2">
    <w:name w:val="heading 2"/>
    <w:basedOn w:val="Normal"/>
    <w:next w:val="Normal"/>
    <w:link w:val="Heading2Char"/>
    <w:uiPriority w:val="9"/>
    <w:qFormat/>
    <w:rsid w:val="00AF2B5E"/>
    <w:pPr>
      <w:keepNext/>
      <w:keepLines/>
      <w:numPr>
        <w:ilvl w:val="1"/>
        <w:numId w:val="2"/>
      </w:numPr>
      <w:spacing w:before="200" w:after="0"/>
      <w:outlineLvl w:val="1"/>
    </w:pPr>
    <w:rPr>
      <w:rFonts w:eastAsia="Times New Roman"/>
      <w:b/>
      <w:bCs/>
      <w:color w:val="4F81BD"/>
      <w:sz w:val="26"/>
      <w:szCs w:val="26"/>
    </w:rPr>
  </w:style>
  <w:style w:type="paragraph" w:styleId="Heading3">
    <w:name w:val="heading 3"/>
    <w:basedOn w:val="Normal"/>
    <w:next w:val="Normal"/>
    <w:link w:val="Heading3Char"/>
    <w:uiPriority w:val="9"/>
    <w:qFormat/>
    <w:rsid w:val="00AF2B5E"/>
    <w:pPr>
      <w:keepNext/>
      <w:keepLines/>
      <w:spacing w:before="200" w:after="0"/>
      <w:outlineLvl w:val="2"/>
    </w:pPr>
    <w:rPr>
      <w:rFonts w:eastAsia="Times New Roman"/>
      <w:b/>
      <w:bCs/>
      <w:color w:val="4F81BD"/>
    </w:rPr>
  </w:style>
  <w:style w:type="paragraph" w:styleId="Heading4">
    <w:name w:val="heading 4"/>
    <w:basedOn w:val="Normal"/>
    <w:next w:val="Normal"/>
    <w:link w:val="Heading4Char"/>
    <w:uiPriority w:val="9"/>
    <w:qFormat/>
    <w:rsid w:val="00AF2B5E"/>
    <w:pPr>
      <w:keepNext/>
      <w:keepLines/>
      <w:spacing w:before="200" w:after="0"/>
      <w:outlineLvl w:val="3"/>
    </w:pPr>
    <w:rPr>
      <w:rFonts w:eastAsia="Times New Roman"/>
      <w:b/>
      <w:bCs/>
      <w:i/>
      <w:iCs/>
      <w:color w:val="4F81BD"/>
    </w:rPr>
  </w:style>
  <w:style w:type="paragraph" w:styleId="Heading5">
    <w:name w:val="heading 5"/>
    <w:basedOn w:val="Normal"/>
    <w:next w:val="Normal"/>
    <w:link w:val="Heading5Char"/>
    <w:uiPriority w:val="9"/>
    <w:qFormat/>
    <w:rsid w:val="00AF2B5E"/>
    <w:pPr>
      <w:keepNext/>
      <w:keepLines/>
      <w:spacing w:before="200" w:after="0"/>
      <w:outlineLvl w:val="4"/>
    </w:pPr>
    <w:rPr>
      <w:rFonts w:eastAsia="Times New Roman"/>
      <w:color w:val="243F60"/>
    </w:rPr>
  </w:style>
  <w:style w:type="paragraph" w:styleId="Heading6">
    <w:name w:val="heading 6"/>
    <w:basedOn w:val="Normal"/>
    <w:next w:val="Normal"/>
    <w:link w:val="Heading6Char"/>
    <w:uiPriority w:val="9"/>
    <w:qFormat/>
    <w:rsid w:val="00AF2B5E"/>
    <w:pPr>
      <w:keepNext/>
      <w:keepLines/>
      <w:spacing w:before="200" w:after="0"/>
      <w:outlineLvl w:val="5"/>
    </w:pPr>
    <w:rPr>
      <w:rFonts w:eastAsia="Times New Roman"/>
      <w:i/>
      <w:iCs/>
      <w:color w:val="243F60"/>
    </w:rPr>
  </w:style>
  <w:style w:type="paragraph" w:styleId="Heading7">
    <w:name w:val="heading 7"/>
    <w:basedOn w:val="Normal"/>
    <w:next w:val="Normal"/>
    <w:link w:val="Heading7Char"/>
    <w:uiPriority w:val="9"/>
    <w:qFormat/>
    <w:rsid w:val="00AF2B5E"/>
    <w:pPr>
      <w:keepNext/>
      <w:keepLines/>
      <w:spacing w:before="200" w:after="0"/>
      <w:outlineLvl w:val="6"/>
    </w:pPr>
    <w:rPr>
      <w:rFonts w:eastAsia="Times New Roman"/>
      <w:i/>
      <w:iCs/>
      <w:color w:val="404040"/>
    </w:rPr>
  </w:style>
  <w:style w:type="paragraph" w:styleId="Heading8">
    <w:name w:val="heading 8"/>
    <w:basedOn w:val="Normal"/>
    <w:next w:val="Normal"/>
    <w:link w:val="Heading8Char"/>
    <w:uiPriority w:val="9"/>
    <w:qFormat/>
    <w:rsid w:val="00AF2B5E"/>
    <w:pPr>
      <w:keepNext/>
      <w:keepLines/>
      <w:spacing w:before="200" w:after="0"/>
      <w:outlineLvl w:val="7"/>
    </w:pPr>
    <w:rPr>
      <w:rFonts w:eastAsia="Times New Roman"/>
      <w:color w:val="404040"/>
      <w:sz w:val="20"/>
      <w:szCs w:val="20"/>
    </w:rPr>
  </w:style>
  <w:style w:type="paragraph" w:styleId="Heading9">
    <w:name w:val="heading 9"/>
    <w:basedOn w:val="Normal"/>
    <w:next w:val="Normal"/>
    <w:link w:val="Heading9Char"/>
    <w:uiPriority w:val="9"/>
    <w:qFormat/>
    <w:rsid w:val="00AF2B5E"/>
    <w:pPr>
      <w:keepNext/>
      <w:keepLines/>
      <w:spacing w:before="200" w:after="0"/>
      <w:outlineLvl w:val="8"/>
    </w:pPr>
    <w:rPr>
      <w:rFonts w:eastAsia="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F2B5E"/>
    <w:rPr>
      <w:rFonts w:eastAsia="Times New Roman" w:cs="Times New Roman"/>
      <w:b/>
      <w:bCs/>
      <w:color w:val="365F91"/>
      <w:sz w:val="28"/>
      <w:szCs w:val="28"/>
    </w:rPr>
  </w:style>
  <w:style w:type="character" w:customStyle="1" w:styleId="Heading2Char">
    <w:name w:val="Heading 2 Char"/>
    <w:link w:val="Heading2"/>
    <w:uiPriority w:val="9"/>
    <w:semiHidden/>
    <w:rsid w:val="00AF2B5E"/>
    <w:rPr>
      <w:rFonts w:eastAsia="Times New Roman" w:cs="Times New Roman"/>
      <w:b/>
      <w:bCs/>
      <w:color w:val="4F81BD"/>
      <w:sz w:val="26"/>
      <w:szCs w:val="26"/>
    </w:rPr>
  </w:style>
  <w:style w:type="paragraph" w:styleId="Title">
    <w:name w:val="Title"/>
    <w:basedOn w:val="Normal"/>
    <w:next w:val="Normal"/>
    <w:link w:val="TitleChar"/>
    <w:uiPriority w:val="10"/>
    <w:qFormat/>
    <w:rsid w:val="00AF2B5E"/>
    <w:pPr>
      <w:pBdr>
        <w:bottom w:val="single" w:sz="8" w:space="4" w:color="4F81BD"/>
      </w:pBdr>
      <w:spacing w:after="300" w:line="240" w:lineRule="auto"/>
      <w:contextualSpacing/>
    </w:pPr>
    <w:rPr>
      <w:rFonts w:eastAsia="Times New Roman"/>
      <w:color w:val="17365D"/>
      <w:spacing w:val="5"/>
      <w:kern w:val="28"/>
      <w:sz w:val="52"/>
      <w:szCs w:val="52"/>
    </w:rPr>
  </w:style>
  <w:style w:type="character" w:customStyle="1" w:styleId="TitleChar">
    <w:name w:val="Title Char"/>
    <w:link w:val="Title"/>
    <w:uiPriority w:val="10"/>
    <w:rsid w:val="00AF2B5E"/>
    <w:rPr>
      <w:rFonts w:eastAsia="Times New Roman" w:cs="Times New Roman"/>
      <w:color w:val="17365D"/>
      <w:spacing w:val="5"/>
      <w:kern w:val="28"/>
      <w:sz w:val="52"/>
      <w:szCs w:val="52"/>
    </w:rPr>
  </w:style>
  <w:style w:type="paragraph" w:styleId="Subtitle">
    <w:name w:val="Subtitle"/>
    <w:basedOn w:val="Normal"/>
    <w:next w:val="Normal"/>
    <w:link w:val="SubtitleChar"/>
    <w:uiPriority w:val="11"/>
    <w:qFormat/>
    <w:rsid w:val="00AF2B5E"/>
    <w:pPr>
      <w:numPr>
        <w:ilvl w:val="1"/>
      </w:numPr>
    </w:pPr>
    <w:rPr>
      <w:rFonts w:eastAsia="Times New Roman"/>
      <w:i/>
      <w:iCs/>
      <w:color w:val="4F81BD"/>
      <w:spacing w:val="15"/>
      <w:sz w:val="24"/>
      <w:szCs w:val="24"/>
    </w:rPr>
  </w:style>
  <w:style w:type="character" w:customStyle="1" w:styleId="SubtitleChar">
    <w:name w:val="Subtitle Char"/>
    <w:link w:val="Subtitle"/>
    <w:uiPriority w:val="11"/>
    <w:rsid w:val="00AF2B5E"/>
    <w:rPr>
      <w:rFonts w:eastAsia="Times New Roman" w:cs="Times New Roman"/>
      <w:i/>
      <w:iCs/>
      <w:color w:val="4F81BD"/>
      <w:spacing w:val="15"/>
      <w:sz w:val="24"/>
      <w:szCs w:val="24"/>
    </w:rPr>
  </w:style>
  <w:style w:type="paragraph" w:styleId="EnvelopeReturn">
    <w:name w:val="envelope return"/>
    <w:basedOn w:val="Normal"/>
    <w:autoRedefine/>
    <w:uiPriority w:val="99"/>
    <w:semiHidden/>
    <w:unhideWhenUsed/>
    <w:rsid w:val="00AF2B5E"/>
    <w:pPr>
      <w:spacing w:after="0" w:line="240" w:lineRule="auto"/>
    </w:pPr>
    <w:rPr>
      <w:rFonts w:eastAsia="Times New Roman"/>
      <w:sz w:val="20"/>
      <w:szCs w:val="20"/>
    </w:rPr>
  </w:style>
  <w:style w:type="paragraph" w:styleId="EnvelopeAddress">
    <w:name w:val="envelope address"/>
    <w:basedOn w:val="Normal"/>
    <w:uiPriority w:val="99"/>
    <w:semiHidden/>
    <w:unhideWhenUsed/>
    <w:rsid w:val="00AF2B5E"/>
    <w:pPr>
      <w:framePr w:w="7920" w:h="1980" w:hRule="exact" w:hSpace="141" w:wrap="auto" w:hAnchor="page" w:xAlign="center" w:yAlign="bottom"/>
      <w:spacing w:after="0" w:line="240" w:lineRule="auto"/>
      <w:ind w:left="2880"/>
    </w:pPr>
    <w:rPr>
      <w:rFonts w:eastAsia="Times New Roman"/>
      <w:sz w:val="24"/>
      <w:szCs w:val="24"/>
    </w:rPr>
  </w:style>
  <w:style w:type="character" w:customStyle="1" w:styleId="Heading3Char">
    <w:name w:val="Heading 3 Char"/>
    <w:link w:val="Heading3"/>
    <w:uiPriority w:val="9"/>
    <w:semiHidden/>
    <w:rsid w:val="00AF2B5E"/>
    <w:rPr>
      <w:rFonts w:eastAsia="Times New Roman" w:cs="Times New Roman"/>
      <w:b/>
      <w:bCs/>
      <w:color w:val="4F81BD"/>
    </w:rPr>
  </w:style>
  <w:style w:type="character" w:customStyle="1" w:styleId="Heading4Char">
    <w:name w:val="Heading 4 Char"/>
    <w:link w:val="Heading4"/>
    <w:uiPriority w:val="9"/>
    <w:semiHidden/>
    <w:rsid w:val="00AF2B5E"/>
    <w:rPr>
      <w:rFonts w:eastAsia="Times New Roman" w:cs="Times New Roman"/>
      <w:b/>
      <w:bCs/>
      <w:i/>
      <w:iCs/>
      <w:color w:val="4F81BD"/>
    </w:rPr>
  </w:style>
  <w:style w:type="character" w:customStyle="1" w:styleId="Heading5Char">
    <w:name w:val="Heading 5 Char"/>
    <w:link w:val="Heading5"/>
    <w:uiPriority w:val="9"/>
    <w:semiHidden/>
    <w:rsid w:val="00AF2B5E"/>
    <w:rPr>
      <w:rFonts w:eastAsia="Times New Roman" w:cs="Times New Roman"/>
      <w:color w:val="243F60"/>
    </w:rPr>
  </w:style>
  <w:style w:type="character" w:customStyle="1" w:styleId="Heading6Char">
    <w:name w:val="Heading 6 Char"/>
    <w:link w:val="Heading6"/>
    <w:uiPriority w:val="9"/>
    <w:semiHidden/>
    <w:rsid w:val="00AF2B5E"/>
    <w:rPr>
      <w:rFonts w:eastAsia="Times New Roman" w:cs="Times New Roman"/>
      <w:i/>
      <w:iCs/>
      <w:color w:val="243F60"/>
    </w:rPr>
  </w:style>
  <w:style w:type="character" w:customStyle="1" w:styleId="Heading7Char">
    <w:name w:val="Heading 7 Char"/>
    <w:link w:val="Heading7"/>
    <w:uiPriority w:val="9"/>
    <w:semiHidden/>
    <w:rsid w:val="00AF2B5E"/>
    <w:rPr>
      <w:rFonts w:eastAsia="Times New Roman" w:cs="Times New Roman"/>
      <w:i/>
      <w:iCs/>
      <w:color w:val="404040"/>
    </w:rPr>
  </w:style>
  <w:style w:type="character" w:customStyle="1" w:styleId="Heading8Char">
    <w:name w:val="Heading 8 Char"/>
    <w:link w:val="Heading8"/>
    <w:uiPriority w:val="9"/>
    <w:semiHidden/>
    <w:rsid w:val="00AF2B5E"/>
    <w:rPr>
      <w:rFonts w:eastAsia="Times New Roman" w:cs="Times New Roman"/>
      <w:color w:val="404040"/>
      <w:sz w:val="20"/>
      <w:szCs w:val="20"/>
    </w:rPr>
  </w:style>
  <w:style w:type="character" w:customStyle="1" w:styleId="Heading9Char">
    <w:name w:val="Heading 9 Char"/>
    <w:link w:val="Heading9"/>
    <w:uiPriority w:val="9"/>
    <w:semiHidden/>
    <w:rsid w:val="00AF2B5E"/>
    <w:rPr>
      <w:rFonts w:eastAsia="Times New Roman" w:cs="Times New Roman"/>
      <w:i/>
      <w:iCs/>
      <w:color w:val="404040"/>
      <w:sz w:val="20"/>
      <w:szCs w:val="20"/>
    </w:rPr>
  </w:style>
  <w:style w:type="paragraph" w:styleId="Index1">
    <w:name w:val="index 1"/>
    <w:basedOn w:val="Normal"/>
    <w:next w:val="Normal"/>
    <w:autoRedefine/>
    <w:uiPriority w:val="99"/>
    <w:semiHidden/>
    <w:unhideWhenUsed/>
    <w:rsid w:val="00AF2B5E"/>
    <w:pPr>
      <w:spacing w:after="0" w:line="240" w:lineRule="auto"/>
      <w:ind w:left="180" w:hanging="180"/>
    </w:pPr>
  </w:style>
  <w:style w:type="paragraph" w:styleId="IndexHeading">
    <w:name w:val="index heading"/>
    <w:basedOn w:val="Normal"/>
    <w:next w:val="Index1"/>
    <w:uiPriority w:val="99"/>
    <w:semiHidden/>
    <w:unhideWhenUsed/>
    <w:rsid w:val="00AF2B5E"/>
    <w:rPr>
      <w:rFonts w:eastAsia="Times New Roman"/>
      <w:b/>
      <w:bCs/>
    </w:rPr>
  </w:style>
  <w:style w:type="paragraph" w:styleId="TOAHeading">
    <w:name w:val="toa heading"/>
    <w:basedOn w:val="Normal"/>
    <w:next w:val="Normal"/>
    <w:uiPriority w:val="99"/>
    <w:semiHidden/>
    <w:unhideWhenUsed/>
    <w:rsid w:val="00AF2B5E"/>
    <w:pPr>
      <w:spacing w:before="120"/>
    </w:pPr>
    <w:rPr>
      <w:rFonts w:eastAsia="Times New Roman"/>
      <w:b/>
      <w:bCs/>
      <w:sz w:val="24"/>
      <w:szCs w:val="24"/>
    </w:rPr>
  </w:style>
  <w:style w:type="paragraph" w:styleId="MessageHeader">
    <w:name w:val="Message Header"/>
    <w:basedOn w:val="Normal"/>
    <w:link w:val="MessageHeaderChar"/>
    <w:uiPriority w:val="99"/>
    <w:semiHidden/>
    <w:unhideWhenUsed/>
    <w:rsid w:val="00AF2B5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imes New Roman"/>
      <w:sz w:val="24"/>
      <w:szCs w:val="24"/>
    </w:rPr>
  </w:style>
  <w:style w:type="character" w:customStyle="1" w:styleId="MessageHeaderChar">
    <w:name w:val="Message Header Char"/>
    <w:link w:val="MessageHeader"/>
    <w:uiPriority w:val="99"/>
    <w:semiHidden/>
    <w:rsid w:val="00AF2B5E"/>
    <w:rPr>
      <w:rFonts w:eastAsia="Times New Roman" w:cs="Times New Roman"/>
      <w:sz w:val="24"/>
      <w:szCs w:val="24"/>
      <w:shd w:val="pct20" w:color="auto" w:fill="auto"/>
    </w:rPr>
  </w:style>
  <w:style w:type="paragraph" w:styleId="BlockText">
    <w:name w:val="Block Text"/>
    <w:basedOn w:val="Normal"/>
    <w:uiPriority w:val="99"/>
    <w:semiHidden/>
    <w:unhideWhenUsed/>
    <w:rsid w:val="00AF2B5E"/>
    <w:pPr>
      <w:pBdr>
        <w:top w:val="single" w:sz="2" w:space="10" w:color="4F81BD"/>
        <w:left w:val="single" w:sz="2" w:space="10" w:color="4F81BD"/>
        <w:bottom w:val="single" w:sz="2" w:space="10" w:color="4F81BD"/>
        <w:right w:val="single" w:sz="2" w:space="10" w:color="4F81BD"/>
      </w:pBdr>
      <w:ind w:left="1152" w:right="1152"/>
    </w:pPr>
    <w:rPr>
      <w:rFonts w:eastAsia="Times New Roman"/>
      <w:i/>
      <w:iCs/>
      <w:color w:val="4F81BD"/>
    </w:rPr>
  </w:style>
  <w:style w:type="paragraph" w:styleId="NormalWeb">
    <w:name w:val="Normal (Web)"/>
    <w:basedOn w:val="Normal"/>
    <w:uiPriority w:val="99"/>
    <w:semiHidden/>
    <w:unhideWhenUsed/>
    <w:rsid w:val="00AF2B5E"/>
    <w:rPr>
      <w:sz w:val="24"/>
      <w:szCs w:val="24"/>
    </w:rPr>
  </w:style>
  <w:style w:type="table" w:styleId="LightList-Accent1">
    <w:name w:val="Light List Accent 1"/>
    <w:basedOn w:val="TableNormal"/>
    <w:uiPriority w:val="66"/>
    <w:rsid w:val="00AF2B5E"/>
    <w:rPr>
      <w:rFonts w:eastAsia="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Shading1-Accent1">
    <w:name w:val="Medium Shading 1 Accent 1"/>
    <w:basedOn w:val="TableNormal"/>
    <w:uiPriority w:val="68"/>
    <w:rsid w:val="00AF2B5E"/>
    <w:rPr>
      <w:rFonts w:eastAsia="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LightList-Accent2">
    <w:name w:val="Light List Accent 2"/>
    <w:basedOn w:val="TableNormal"/>
    <w:uiPriority w:val="66"/>
    <w:rsid w:val="00AF2B5E"/>
    <w:rPr>
      <w:rFonts w:eastAsia="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Shading1-Accent2">
    <w:name w:val="Medium Shading 1 Accent 2"/>
    <w:basedOn w:val="TableNormal"/>
    <w:uiPriority w:val="68"/>
    <w:rsid w:val="00AF2B5E"/>
    <w:rPr>
      <w:rFonts w:eastAsia="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LightList-Accent3">
    <w:name w:val="Light List Accent 3"/>
    <w:basedOn w:val="TableNormal"/>
    <w:uiPriority w:val="66"/>
    <w:rsid w:val="00AF2B5E"/>
    <w:rPr>
      <w:rFonts w:eastAsia="Times New Roman"/>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Shading1-Accent3">
    <w:name w:val="Medium Shading 1 Accent 3"/>
    <w:basedOn w:val="TableNormal"/>
    <w:uiPriority w:val="68"/>
    <w:rsid w:val="00AF2B5E"/>
    <w:rPr>
      <w:rFonts w:eastAsia="Times New Roman"/>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LightList-Accent4">
    <w:name w:val="Light List Accent 4"/>
    <w:basedOn w:val="TableNormal"/>
    <w:uiPriority w:val="66"/>
    <w:rsid w:val="00AF2B5E"/>
    <w:rPr>
      <w:rFonts w:eastAsia="Times New Roman"/>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Shading1-Accent4">
    <w:name w:val="Medium Shading 1 Accent 4"/>
    <w:basedOn w:val="TableNormal"/>
    <w:uiPriority w:val="68"/>
    <w:rsid w:val="00AF2B5E"/>
    <w:rPr>
      <w:rFonts w:eastAsia="Times New Roman"/>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LightList-Accent5">
    <w:name w:val="Light List Accent 5"/>
    <w:basedOn w:val="TableNormal"/>
    <w:uiPriority w:val="66"/>
    <w:rsid w:val="00AF2B5E"/>
    <w:rPr>
      <w:rFonts w:eastAsia="Times New Roman"/>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Shading1-Accent5">
    <w:name w:val="Medium Shading 1 Accent 5"/>
    <w:basedOn w:val="TableNormal"/>
    <w:uiPriority w:val="68"/>
    <w:rsid w:val="00AF2B5E"/>
    <w:rPr>
      <w:rFonts w:eastAsia="Times New Roman"/>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LightList-Accent6">
    <w:name w:val="Light List Accent 6"/>
    <w:basedOn w:val="TableNormal"/>
    <w:uiPriority w:val="66"/>
    <w:rsid w:val="00AF2B5E"/>
    <w:rPr>
      <w:rFonts w:eastAsia="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Shading1-Accent6">
    <w:name w:val="Medium Shading 1 Accent 6"/>
    <w:basedOn w:val="TableNormal"/>
    <w:uiPriority w:val="68"/>
    <w:rsid w:val="00AF2B5E"/>
    <w:rPr>
      <w:rFonts w:eastAsia="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IntenseEmphasis1">
    <w:name w:val="Intense Emphasis1"/>
    <w:basedOn w:val="TableNormal"/>
    <w:uiPriority w:val="66"/>
    <w:qFormat/>
    <w:rsid w:val="00AF2B5E"/>
    <w:rPr>
      <w:rFonts w:eastAsia="Times New Roman"/>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IntenseReference1">
    <w:name w:val="Intense Reference1"/>
    <w:basedOn w:val="TableNormal"/>
    <w:uiPriority w:val="68"/>
    <w:qFormat/>
    <w:rsid w:val="00AF2B5E"/>
    <w:rPr>
      <w:rFonts w:eastAsia="Times New Roman"/>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paragraph" w:customStyle="1" w:styleId="Kopvaninhoudsopgave1">
    <w:name w:val="Kop van inhoudsopgave1"/>
    <w:basedOn w:val="Heading1"/>
    <w:next w:val="Normal"/>
    <w:uiPriority w:val="39"/>
    <w:semiHidden/>
    <w:unhideWhenUsed/>
    <w:qFormat/>
    <w:rsid w:val="00AF2B5E"/>
    <w:pPr>
      <w:numPr>
        <w:numId w:val="0"/>
      </w:numPr>
      <w:outlineLvl w:val="9"/>
    </w:pPr>
  </w:style>
  <w:style w:type="character" w:styleId="Hyperlink">
    <w:name w:val="Hyperlink"/>
    <w:uiPriority w:val="99"/>
    <w:unhideWhenUsed/>
    <w:rsid w:val="009A49A2"/>
    <w:rPr>
      <w:color w:val="0000FF"/>
      <w:u w:val="single"/>
    </w:rPr>
  </w:style>
  <w:style w:type="character" w:customStyle="1" w:styleId="StyleAIBodytextAsianSimSunChar">
    <w:name w:val="Style AI Body text + (Asian) SimSun Char"/>
    <w:link w:val="StyleAIBodytextAsianSimSun"/>
    <w:locked/>
    <w:rsid w:val="00951616"/>
    <w:rPr>
      <w:rFonts w:ascii="Arial" w:eastAsia="SimSun" w:hAnsi="Arial" w:cs="Times New Roman"/>
      <w:sz w:val="20"/>
      <w:szCs w:val="20"/>
      <w:lang w:val="en-GB"/>
    </w:rPr>
  </w:style>
  <w:style w:type="paragraph" w:customStyle="1" w:styleId="StyleAIBodytextAsianSimSun">
    <w:name w:val="Style AI Body text + (Asian) SimSun"/>
    <w:basedOn w:val="Normal"/>
    <w:link w:val="StyleAIBodytextAsianSimSunChar"/>
    <w:rsid w:val="00951616"/>
    <w:pPr>
      <w:tabs>
        <w:tab w:val="left" w:pos="567"/>
      </w:tabs>
      <w:adjustRightInd w:val="0"/>
      <w:snapToGrid w:val="0"/>
      <w:spacing w:after="0" w:line="240" w:lineRule="auto"/>
    </w:pPr>
    <w:rPr>
      <w:rFonts w:ascii="Arial" w:eastAsia="SimSun" w:hAnsi="Arial"/>
      <w:sz w:val="20"/>
      <w:szCs w:val="20"/>
      <w:lang w:val="en-GB"/>
    </w:rPr>
  </w:style>
  <w:style w:type="character" w:styleId="CommentReference">
    <w:name w:val="annotation reference"/>
    <w:uiPriority w:val="99"/>
    <w:semiHidden/>
    <w:unhideWhenUsed/>
    <w:rsid w:val="00D61685"/>
    <w:rPr>
      <w:sz w:val="16"/>
      <w:szCs w:val="16"/>
    </w:rPr>
  </w:style>
  <w:style w:type="paragraph" w:styleId="CommentText">
    <w:name w:val="annotation text"/>
    <w:basedOn w:val="Normal"/>
    <w:link w:val="CommentTextChar"/>
    <w:uiPriority w:val="99"/>
    <w:unhideWhenUsed/>
    <w:rsid w:val="00D61685"/>
    <w:pPr>
      <w:spacing w:line="240" w:lineRule="auto"/>
    </w:pPr>
    <w:rPr>
      <w:sz w:val="20"/>
      <w:szCs w:val="20"/>
    </w:rPr>
  </w:style>
  <w:style w:type="character" w:customStyle="1" w:styleId="CommentTextChar">
    <w:name w:val="Comment Text Char"/>
    <w:link w:val="CommentText"/>
    <w:uiPriority w:val="99"/>
    <w:rsid w:val="00D61685"/>
    <w:rPr>
      <w:sz w:val="20"/>
      <w:szCs w:val="20"/>
    </w:rPr>
  </w:style>
  <w:style w:type="paragraph" w:styleId="CommentSubject">
    <w:name w:val="annotation subject"/>
    <w:basedOn w:val="CommentText"/>
    <w:next w:val="CommentText"/>
    <w:link w:val="CommentSubjectChar"/>
    <w:uiPriority w:val="99"/>
    <w:semiHidden/>
    <w:unhideWhenUsed/>
    <w:rsid w:val="00D61685"/>
    <w:rPr>
      <w:b/>
      <w:bCs/>
    </w:rPr>
  </w:style>
  <w:style w:type="character" w:customStyle="1" w:styleId="CommentSubjectChar">
    <w:name w:val="Comment Subject Char"/>
    <w:link w:val="CommentSubject"/>
    <w:uiPriority w:val="99"/>
    <w:semiHidden/>
    <w:rsid w:val="00D61685"/>
    <w:rPr>
      <w:b/>
      <w:bCs/>
      <w:sz w:val="20"/>
      <w:szCs w:val="20"/>
    </w:rPr>
  </w:style>
  <w:style w:type="paragraph" w:styleId="BalloonText">
    <w:name w:val="Balloon Text"/>
    <w:basedOn w:val="Normal"/>
    <w:link w:val="BalloonTextChar"/>
    <w:uiPriority w:val="99"/>
    <w:semiHidden/>
    <w:unhideWhenUsed/>
    <w:rsid w:val="00D6168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61685"/>
    <w:rPr>
      <w:rFonts w:ascii="Tahoma" w:hAnsi="Tahoma" w:cs="Tahoma"/>
      <w:sz w:val="16"/>
      <w:szCs w:val="16"/>
    </w:rPr>
  </w:style>
  <w:style w:type="paragraph" w:customStyle="1" w:styleId="AIAddressText">
    <w:name w:val="AI Address Text"/>
    <w:basedOn w:val="Normal"/>
    <w:rsid w:val="000622E8"/>
    <w:pPr>
      <w:tabs>
        <w:tab w:val="left" w:pos="567"/>
      </w:tabs>
      <w:spacing w:after="0" w:line="240" w:lineRule="exact"/>
    </w:pPr>
    <w:rPr>
      <w:rFonts w:ascii="Arial" w:eastAsia="SimSun" w:hAnsi="Arial"/>
      <w:szCs w:val="24"/>
      <w:lang w:val="en-GB"/>
    </w:rPr>
  </w:style>
  <w:style w:type="paragraph" w:customStyle="1" w:styleId="AITableHeading">
    <w:name w:val="AI Table Heading"/>
    <w:basedOn w:val="Normal"/>
    <w:link w:val="AITableHeadingChar"/>
    <w:rsid w:val="000622E8"/>
    <w:pPr>
      <w:tabs>
        <w:tab w:val="left" w:pos="567"/>
      </w:tabs>
      <w:adjustRightInd w:val="0"/>
      <w:snapToGrid w:val="0"/>
      <w:spacing w:after="0" w:line="240" w:lineRule="auto"/>
    </w:pPr>
    <w:rPr>
      <w:rFonts w:ascii="Arial" w:eastAsia="SimSun" w:hAnsi="Arial"/>
      <w:b/>
      <w:bCs/>
      <w:sz w:val="20"/>
      <w:szCs w:val="20"/>
      <w:lang w:val="en-GB" w:eastAsia="zh-CN"/>
    </w:rPr>
  </w:style>
  <w:style w:type="character" w:customStyle="1" w:styleId="AITableHeadingChar">
    <w:name w:val="AI Table Heading Char"/>
    <w:link w:val="AITableHeading"/>
    <w:locked/>
    <w:rsid w:val="000622E8"/>
    <w:rPr>
      <w:rFonts w:ascii="Arial" w:eastAsia="SimSun" w:hAnsi="Arial"/>
      <w:b/>
      <w:bCs/>
      <w:lang w:val="en-GB" w:eastAsia="zh-CN"/>
    </w:rPr>
  </w:style>
  <w:style w:type="paragraph" w:styleId="HTMLAddress">
    <w:name w:val="HTML Address"/>
    <w:basedOn w:val="Normal"/>
    <w:link w:val="HTMLAddressChar"/>
    <w:uiPriority w:val="99"/>
    <w:unhideWhenUsed/>
    <w:rsid w:val="000622E8"/>
    <w:pPr>
      <w:spacing w:after="0" w:line="240" w:lineRule="auto"/>
    </w:pPr>
    <w:rPr>
      <w:rFonts w:ascii="Times New Roman" w:eastAsia="Times New Roman" w:hAnsi="Times New Roman"/>
      <w:i/>
      <w:iCs/>
      <w:sz w:val="24"/>
      <w:szCs w:val="24"/>
      <w:lang w:eastAsia="nl-NL"/>
    </w:rPr>
  </w:style>
  <w:style w:type="character" w:customStyle="1" w:styleId="HTMLAddressChar">
    <w:name w:val="HTML Address Char"/>
    <w:link w:val="HTMLAddress"/>
    <w:uiPriority w:val="99"/>
    <w:rsid w:val="000622E8"/>
    <w:rPr>
      <w:rFonts w:ascii="Times New Roman" w:eastAsia="Times New Roman" w:hAnsi="Times New Roman"/>
      <w:i/>
      <w:iCs/>
      <w:sz w:val="24"/>
      <w:szCs w:val="24"/>
    </w:rPr>
  </w:style>
  <w:style w:type="paragraph" w:customStyle="1" w:styleId="AIintropara">
    <w:name w:val="AI intro para"/>
    <w:basedOn w:val="Normal"/>
    <w:rsid w:val="0080270E"/>
    <w:pPr>
      <w:spacing w:after="260" w:line="240" w:lineRule="atLeast"/>
    </w:pPr>
    <w:rPr>
      <w:rFonts w:ascii="Arial" w:eastAsia="SimSun" w:hAnsi="Arial"/>
      <w:b/>
      <w:sz w:val="24"/>
      <w:szCs w:val="24"/>
      <w:lang w:val="en-GB"/>
    </w:rPr>
  </w:style>
  <w:style w:type="numbering" w:customStyle="1" w:styleId="AIActionPoints">
    <w:name w:val="AI Action Points"/>
    <w:rsid w:val="0080270E"/>
    <w:pPr>
      <w:numPr>
        <w:numId w:val="4"/>
      </w:numPr>
    </w:pPr>
  </w:style>
  <w:style w:type="character" w:customStyle="1" w:styleId="AIBodytextChar">
    <w:name w:val="AI Body text Char"/>
    <w:link w:val="AIBodytext"/>
    <w:locked/>
    <w:rsid w:val="00B05BD8"/>
    <w:rPr>
      <w:rFonts w:ascii="Arial" w:hAnsi="Arial"/>
      <w:lang w:val="en-GB" w:eastAsia="en-US"/>
    </w:rPr>
  </w:style>
  <w:style w:type="character" w:customStyle="1" w:styleId="AIHeadline">
    <w:name w:val="AI Headline"/>
    <w:rsid w:val="00B05BD8"/>
    <w:rPr>
      <w:rFonts w:ascii="Arial" w:hAnsi="Arial"/>
      <w:caps/>
      <w:spacing w:val="-2"/>
      <w:w w:val="100"/>
      <w:kern w:val="40"/>
      <w:sz w:val="48"/>
      <w:vertAlign w:val="baseline"/>
    </w:rPr>
  </w:style>
  <w:style w:type="paragraph" w:customStyle="1" w:styleId="AIBodytext">
    <w:name w:val="AI Body text"/>
    <w:basedOn w:val="Normal"/>
    <w:link w:val="AIBodytextChar"/>
    <w:rsid w:val="00B05BD8"/>
    <w:pPr>
      <w:tabs>
        <w:tab w:val="left" w:pos="567"/>
      </w:tabs>
      <w:adjustRightInd w:val="0"/>
      <w:snapToGrid w:val="0"/>
      <w:spacing w:after="240" w:line="240" w:lineRule="atLeast"/>
    </w:pPr>
    <w:rPr>
      <w:rFonts w:ascii="Arial" w:hAnsi="Arial"/>
      <w:sz w:val="20"/>
      <w:szCs w:val="20"/>
      <w:lang w:val="en-GB"/>
    </w:rPr>
  </w:style>
  <w:style w:type="paragraph" w:customStyle="1" w:styleId="Default">
    <w:name w:val="Default"/>
    <w:rsid w:val="00B05BD8"/>
    <w:pPr>
      <w:autoSpaceDE w:val="0"/>
      <w:autoSpaceDN w:val="0"/>
      <w:adjustRightInd w:val="0"/>
    </w:pPr>
    <w:rPr>
      <w:rFonts w:ascii="Arial" w:eastAsia="SimSun" w:hAnsi="Arial" w:cs="Arial"/>
      <w:color w:val="000000"/>
      <w:sz w:val="24"/>
      <w:szCs w:val="24"/>
      <w:lang w:val="en-GB" w:eastAsia="en-GB"/>
    </w:rPr>
  </w:style>
  <w:style w:type="character" w:customStyle="1" w:styleId="2">
    <w:name w:val="Основной текст (2)_"/>
    <w:link w:val="20"/>
    <w:locked/>
    <w:rsid w:val="00B43858"/>
    <w:rPr>
      <w:sz w:val="26"/>
      <w:shd w:val="clear" w:color="auto" w:fill="FFFFFF"/>
    </w:rPr>
  </w:style>
  <w:style w:type="paragraph" w:customStyle="1" w:styleId="20">
    <w:name w:val="Основной текст (2)"/>
    <w:basedOn w:val="Normal"/>
    <w:link w:val="2"/>
    <w:rsid w:val="00B43858"/>
    <w:pPr>
      <w:widowControl w:val="0"/>
      <w:shd w:val="clear" w:color="auto" w:fill="FFFFFF"/>
      <w:spacing w:before="300" w:after="300" w:line="240" w:lineRule="atLeast"/>
      <w:jc w:val="both"/>
    </w:pPr>
    <w:rPr>
      <w:sz w:val="26"/>
      <w:szCs w:val="20"/>
      <w:lang w:eastAsia="nl-NL"/>
    </w:rPr>
  </w:style>
  <w:style w:type="paragraph" w:customStyle="1" w:styleId="Body">
    <w:name w:val="Body"/>
    <w:autoRedefine/>
    <w:rsid w:val="00B43858"/>
    <w:rPr>
      <w:rFonts w:ascii="Calibri" w:eastAsia="ヒラギノ角ゴ Pro W3" w:hAnsi="Calibri" w:cs="Arial"/>
      <w:color w:val="000000"/>
      <w:sz w:val="22"/>
      <w:szCs w:val="22"/>
      <w:lang w:val="nl-NL" w:eastAsia="nl-NL"/>
    </w:rPr>
  </w:style>
  <w:style w:type="paragraph" w:customStyle="1" w:styleId="AITextSmallNoLineSpacing">
    <w:name w:val="AI Text Small No Line Spacing"/>
    <w:basedOn w:val="Normal"/>
    <w:link w:val="AITextSmallNoLineSpacingChar"/>
    <w:rsid w:val="00683817"/>
    <w:pPr>
      <w:spacing w:after="0" w:line="240" w:lineRule="exact"/>
    </w:pPr>
    <w:rPr>
      <w:rFonts w:ascii="Arial" w:eastAsia="SimSun" w:hAnsi="Arial"/>
      <w:sz w:val="16"/>
      <w:szCs w:val="16"/>
      <w:lang w:val="en-GB"/>
    </w:rPr>
  </w:style>
  <w:style w:type="character" w:customStyle="1" w:styleId="AITextSmallNoLineSpacingChar">
    <w:name w:val="AI Text Small No Line Spacing Char"/>
    <w:link w:val="AITextSmallNoLineSpacing"/>
    <w:locked/>
    <w:rsid w:val="00683817"/>
    <w:rPr>
      <w:rFonts w:ascii="Arial" w:eastAsia="SimSun" w:hAnsi="Arial"/>
      <w:sz w:val="16"/>
      <w:szCs w:val="16"/>
      <w:lang w:val="en-GB" w:eastAsia="en-US"/>
    </w:rPr>
  </w:style>
  <w:style w:type="paragraph" w:styleId="Revision">
    <w:name w:val="Revision"/>
    <w:hidden/>
    <w:uiPriority w:val="99"/>
    <w:semiHidden/>
    <w:rsid w:val="00F0481C"/>
    <w:rPr>
      <w:sz w:val="18"/>
      <w:szCs w:val="18"/>
      <w:lang w:val="nl-NL" w:eastAsia="en-US"/>
    </w:rPr>
  </w:style>
  <w:style w:type="character" w:customStyle="1" w:styleId="cloak">
    <w:name w:val="cloak"/>
    <w:rsid w:val="005020E3"/>
  </w:style>
  <w:style w:type="paragraph" w:styleId="ListParagraph">
    <w:name w:val="List Paragraph"/>
    <w:basedOn w:val="Normal"/>
    <w:uiPriority w:val="34"/>
    <w:qFormat/>
    <w:rsid w:val="00355B0A"/>
    <w:pPr>
      <w:spacing w:after="0" w:line="240" w:lineRule="auto"/>
      <w:ind w:left="720"/>
      <w:contextualSpacing/>
    </w:pPr>
    <w:rPr>
      <w:rFonts w:ascii="Times New Roman" w:eastAsia="SimSun" w:hAnsi="Times New Roman"/>
      <w:sz w:val="24"/>
      <w:szCs w:val="24"/>
      <w:lang w:val="en-GB" w:eastAsia="zh-CN"/>
    </w:rPr>
  </w:style>
  <w:style w:type="character" w:customStyle="1" w:styleId="UnresolvedMention">
    <w:name w:val="Unresolved Mention"/>
    <w:uiPriority w:val="99"/>
    <w:semiHidden/>
    <w:unhideWhenUsed/>
    <w:rsid w:val="00E846CC"/>
    <w:rPr>
      <w:color w:val="605E5C"/>
      <w:shd w:val="clear" w:color="auto" w:fill="E1DFDD"/>
    </w:rPr>
  </w:style>
  <w:style w:type="paragraph" w:styleId="NoSpacing">
    <w:name w:val="No Spacing"/>
    <w:uiPriority w:val="1"/>
    <w:qFormat/>
    <w:rsid w:val="00E532A9"/>
    <w:rPr>
      <w:sz w:val="18"/>
      <w:szCs w:val="18"/>
      <w:lang w:val="nl-NL" w:eastAsia="en-US"/>
    </w:rPr>
  </w:style>
  <w:style w:type="character" w:customStyle="1" w:styleId="deel4">
    <w:name w:val="deel4"/>
    <w:rsid w:val="00F32D09"/>
  </w:style>
  <w:style w:type="paragraph" w:styleId="Header">
    <w:name w:val="header"/>
    <w:basedOn w:val="Normal"/>
    <w:link w:val="HeaderChar"/>
    <w:uiPriority w:val="99"/>
    <w:semiHidden/>
    <w:unhideWhenUsed/>
    <w:rsid w:val="00E02C0C"/>
    <w:pPr>
      <w:tabs>
        <w:tab w:val="center" w:pos="4536"/>
        <w:tab w:val="right" w:pos="9072"/>
      </w:tabs>
      <w:spacing w:after="0" w:line="240" w:lineRule="auto"/>
    </w:pPr>
  </w:style>
  <w:style w:type="character" w:customStyle="1" w:styleId="HeaderChar">
    <w:name w:val="Header Char"/>
    <w:link w:val="Header"/>
    <w:uiPriority w:val="99"/>
    <w:semiHidden/>
    <w:rsid w:val="00E02C0C"/>
    <w:rPr>
      <w:sz w:val="18"/>
      <w:szCs w:val="18"/>
      <w:lang w:eastAsia="en-US"/>
    </w:rPr>
  </w:style>
  <w:style w:type="paragraph" w:styleId="Footer">
    <w:name w:val="footer"/>
    <w:basedOn w:val="Normal"/>
    <w:link w:val="FooterChar"/>
    <w:uiPriority w:val="99"/>
    <w:semiHidden/>
    <w:unhideWhenUsed/>
    <w:rsid w:val="00E02C0C"/>
    <w:pPr>
      <w:tabs>
        <w:tab w:val="center" w:pos="4536"/>
        <w:tab w:val="right" w:pos="9072"/>
      </w:tabs>
      <w:spacing w:after="0" w:line="240" w:lineRule="auto"/>
    </w:pPr>
  </w:style>
  <w:style w:type="character" w:customStyle="1" w:styleId="FooterChar">
    <w:name w:val="Footer Char"/>
    <w:link w:val="Footer"/>
    <w:uiPriority w:val="99"/>
    <w:semiHidden/>
    <w:rsid w:val="00E02C0C"/>
    <w:rPr>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63055">
      <w:bodyDiv w:val="1"/>
      <w:marLeft w:val="0"/>
      <w:marRight w:val="0"/>
      <w:marTop w:val="0"/>
      <w:marBottom w:val="0"/>
      <w:divBdr>
        <w:top w:val="none" w:sz="0" w:space="0" w:color="auto"/>
        <w:left w:val="none" w:sz="0" w:space="0" w:color="auto"/>
        <w:bottom w:val="none" w:sz="0" w:space="0" w:color="auto"/>
        <w:right w:val="none" w:sz="0" w:space="0" w:color="auto"/>
      </w:divBdr>
    </w:div>
    <w:div w:id="62725411">
      <w:bodyDiv w:val="1"/>
      <w:marLeft w:val="0"/>
      <w:marRight w:val="0"/>
      <w:marTop w:val="0"/>
      <w:marBottom w:val="0"/>
      <w:divBdr>
        <w:top w:val="none" w:sz="0" w:space="0" w:color="auto"/>
        <w:left w:val="none" w:sz="0" w:space="0" w:color="auto"/>
        <w:bottom w:val="none" w:sz="0" w:space="0" w:color="auto"/>
        <w:right w:val="none" w:sz="0" w:space="0" w:color="auto"/>
      </w:divBdr>
    </w:div>
    <w:div w:id="224991253">
      <w:bodyDiv w:val="1"/>
      <w:marLeft w:val="0"/>
      <w:marRight w:val="0"/>
      <w:marTop w:val="0"/>
      <w:marBottom w:val="0"/>
      <w:divBdr>
        <w:top w:val="none" w:sz="0" w:space="0" w:color="auto"/>
        <w:left w:val="none" w:sz="0" w:space="0" w:color="auto"/>
        <w:bottom w:val="none" w:sz="0" w:space="0" w:color="auto"/>
        <w:right w:val="none" w:sz="0" w:space="0" w:color="auto"/>
      </w:divBdr>
    </w:div>
    <w:div w:id="406805243">
      <w:bodyDiv w:val="1"/>
      <w:marLeft w:val="0"/>
      <w:marRight w:val="0"/>
      <w:marTop w:val="0"/>
      <w:marBottom w:val="0"/>
      <w:divBdr>
        <w:top w:val="none" w:sz="0" w:space="0" w:color="auto"/>
        <w:left w:val="none" w:sz="0" w:space="0" w:color="auto"/>
        <w:bottom w:val="none" w:sz="0" w:space="0" w:color="auto"/>
        <w:right w:val="none" w:sz="0" w:space="0" w:color="auto"/>
      </w:divBdr>
    </w:div>
    <w:div w:id="408582354">
      <w:bodyDiv w:val="1"/>
      <w:marLeft w:val="0"/>
      <w:marRight w:val="0"/>
      <w:marTop w:val="0"/>
      <w:marBottom w:val="0"/>
      <w:divBdr>
        <w:top w:val="none" w:sz="0" w:space="0" w:color="auto"/>
        <w:left w:val="none" w:sz="0" w:space="0" w:color="auto"/>
        <w:bottom w:val="none" w:sz="0" w:space="0" w:color="auto"/>
        <w:right w:val="none" w:sz="0" w:space="0" w:color="auto"/>
      </w:divBdr>
    </w:div>
    <w:div w:id="453057182">
      <w:bodyDiv w:val="1"/>
      <w:marLeft w:val="0"/>
      <w:marRight w:val="0"/>
      <w:marTop w:val="0"/>
      <w:marBottom w:val="0"/>
      <w:divBdr>
        <w:top w:val="none" w:sz="0" w:space="0" w:color="auto"/>
        <w:left w:val="none" w:sz="0" w:space="0" w:color="auto"/>
        <w:bottom w:val="none" w:sz="0" w:space="0" w:color="auto"/>
        <w:right w:val="none" w:sz="0" w:space="0" w:color="auto"/>
      </w:divBdr>
    </w:div>
    <w:div w:id="457526957">
      <w:bodyDiv w:val="1"/>
      <w:marLeft w:val="0"/>
      <w:marRight w:val="0"/>
      <w:marTop w:val="0"/>
      <w:marBottom w:val="0"/>
      <w:divBdr>
        <w:top w:val="none" w:sz="0" w:space="0" w:color="auto"/>
        <w:left w:val="none" w:sz="0" w:space="0" w:color="auto"/>
        <w:bottom w:val="none" w:sz="0" w:space="0" w:color="auto"/>
        <w:right w:val="none" w:sz="0" w:space="0" w:color="auto"/>
      </w:divBdr>
    </w:div>
    <w:div w:id="532231970">
      <w:bodyDiv w:val="1"/>
      <w:marLeft w:val="0"/>
      <w:marRight w:val="0"/>
      <w:marTop w:val="0"/>
      <w:marBottom w:val="0"/>
      <w:divBdr>
        <w:top w:val="none" w:sz="0" w:space="0" w:color="auto"/>
        <w:left w:val="none" w:sz="0" w:space="0" w:color="auto"/>
        <w:bottom w:val="none" w:sz="0" w:space="0" w:color="auto"/>
        <w:right w:val="none" w:sz="0" w:space="0" w:color="auto"/>
      </w:divBdr>
      <w:divsChild>
        <w:div w:id="588930189">
          <w:marLeft w:val="0"/>
          <w:marRight w:val="0"/>
          <w:marTop w:val="0"/>
          <w:marBottom w:val="0"/>
          <w:divBdr>
            <w:top w:val="none" w:sz="0" w:space="0" w:color="auto"/>
            <w:left w:val="none" w:sz="0" w:space="0" w:color="auto"/>
            <w:bottom w:val="none" w:sz="0" w:space="0" w:color="auto"/>
            <w:right w:val="none" w:sz="0" w:space="0" w:color="auto"/>
          </w:divBdr>
        </w:div>
        <w:div w:id="2020814754">
          <w:marLeft w:val="0"/>
          <w:marRight w:val="0"/>
          <w:marTop w:val="0"/>
          <w:marBottom w:val="0"/>
          <w:divBdr>
            <w:top w:val="none" w:sz="0" w:space="0" w:color="auto"/>
            <w:left w:val="none" w:sz="0" w:space="0" w:color="auto"/>
            <w:bottom w:val="none" w:sz="0" w:space="0" w:color="auto"/>
            <w:right w:val="none" w:sz="0" w:space="0" w:color="auto"/>
          </w:divBdr>
        </w:div>
      </w:divsChild>
    </w:div>
    <w:div w:id="538980407">
      <w:bodyDiv w:val="1"/>
      <w:marLeft w:val="0"/>
      <w:marRight w:val="0"/>
      <w:marTop w:val="0"/>
      <w:marBottom w:val="0"/>
      <w:divBdr>
        <w:top w:val="none" w:sz="0" w:space="0" w:color="auto"/>
        <w:left w:val="none" w:sz="0" w:space="0" w:color="auto"/>
        <w:bottom w:val="none" w:sz="0" w:space="0" w:color="auto"/>
        <w:right w:val="none" w:sz="0" w:space="0" w:color="auto"/>
      </w:divBdr>
      <w:divsChild>
        <w:div w:id="30615015">
          <w:marLeft w:val="0"/>
          <w:marRight w:val="0"/>
          <w:marTop w:val="0"/>
          <w:marBottom w:val="0"/>
          <w:divBdr>
            <w:top w:val="none" w:sz="0" w:space="0" w:color="auto"/>
            <w:left w:val="none" w:sz="0" w:space="0" w:color="auto"/>
            <w:bottom w:val="none" w:sz="0" w:space="0" w:color="auto"/>
            <w:right w:val="none" w:sz="0" w:space="0" w:color="auto"/>
          </w:divBdr>
        </w:div>
      </w:divsChild>
    </w:div>
    <w:div w:id="782844386">
      <w:bodyDiv w:val="1"/>
      <w:marLeft w:val="0"/>
      <w:marRight w:val="0"/>
      <w:marTop w:val="0"/>
      <w:marBottom w:val="0"/>
      <w:divBdr>
        <w:top w:val="none" w:sz="0" w:space="0" w:color="auto"/>
        <w:left w:val="none" w:sz="0" w:space="0" w:color="auto"/>
        <w:bottom w:val="none" w:sz="0" w:space="0" w:color="auto"/>
        <w:right w:val="none" w:sz="0" w:space="0" w:color="auto"/>
      </w:divBdr>
      <w:divsChild>
        <w:div w:id="1125848000">
          <w:marLeft w:val="0"/>
          <w:marRight w:val="0"/>
          <w:marTop w:val="0"/>
          <w:marBottom w:val="0"/>
          <w:divBdr>
            <w:top w:val="none" w:sz="0" w:space="0" w:color="auto"/>
            <w:left w:val="none" w:sz="0" w:space="0" w:color="auto"/>
            <w:bottom w:val="none" w:sz="0" w:space="0" w:color="auto"/>
            <w:right w:val="none" w:sz="0" w:space="0" w:color="auto"/>
          </w:divBdr>
        </w:div>
        <w:div w:id="1477256933">
          <w:marLeft w:val="0"/>
          <w:marRight w:val="0"/>
          <w:marTop w:val="0"/>
          <w:marBottom w:val="0"/>
          <w:divBdr>
            <w:top w:val="none" w:sz="0" w:space="0" w:color="auto"/>
            <w:left w:val="none" w:sz="0" w:space="0" w:color="auto"/>
            <w:bottom w:val="none" w:sz="0" w:space="0" w:color="auto"/>
            <w:right w:val="none" w:sz="0" w:space="0" w:color="auto"/>
          </w:divBdr>
        </w:div>
      </w:divsChild>
    </w:div>
    <w:div w:id="1087531872">
      <w:bodyDiv w:val="1"/>
      <w:marLeft w:val="0"/>
      <w:marRight w:val="0"/>
      <w:marTop w:val="0"/>
      <w:marBottom w:val="0"/>
      <w:divBdr>
        <w:top w:val="none" w:sz="0" w:space="0" w:color="auto"/>
        <w:left w:val="none" w:sz="0" w:space="0" w:color="auto"/>
        <w:bottom w:val="none" w:sz="0" w:space="0" w:color="auto"/>
        <w:right w:val="none" w:sz="0" w:space="0" w:color="auto"/>
      </w:divBdr>
    </w:div>
    <w:div w:id="1174145928">
      <w:bodyDiv w:val="1"/>
      <w:marLeft w:val="0"/>
      <w:marRight w:val="0"/>
      <w:marTop w:val="0"/>
      <w:marBottom w:val="0"/>
      <w:divBdr>
        <w:top w:val="none" w:sz="0" w:space="0" w:color="auto"/>
        <w:left w:val="none" w:sz="0" w:space="0" w:color="auto"/>
        <w:bottom w:val="none" w:sz="0" w:space="0" w:color="auto"/>
        <w:right w:val="none" w:sz="0" w:space="0" w:color="auto"/>
      </w:divBdr>
    </w:div>
    <w:div w:id="1347748535">
      <w:bodyDiv w:val="1"/>
      <w:marLeft w:val="0"/>
      <w:marRight w:val="0"/>
      <w:marTop w:val="0"/>
      <w:marBottom w:val="0"/>
      <w:divBdr>
        <w:top w:val="none" w:sz="0" w:space="0" w:color="auto"/>
        <w:left w:val="none" w:sz="0" w:space="0" w:color="auto"/>
        <w:bottom w:val="none" w:sz="0" w:space="0" w:color="auto"/>
        <w:right w:val="none" w:sz="0" w:space="0" w:color="auto"/>
      </w:divBdr>
    </w:div>
    <w:div w:id="1554074360">
      <w:bodyDiv w:val="1"/>
      <w:marLeft w:val="0"/>
      <w:marRight w:val="0"/>
      <w:marTop w:val="0"/>
      <w:marBottom w:val="0"/>
      <w:divBdr>
        <w:top w:val="none" w:sz="0" w:space="0" w:color="auto"/>
        <w:left w:val="none" w:sz="0" w:space="0" w:color="auto"/>
        <w:bottom w:val="none" w:sz="0" w:space="0" w:color="auto"/>
        <w:right w:val="none" w:sz="0" w:space="0" w:color="auto"/>
      </w:divBdr>
    </w:div>
    <w:div w:id="1733040384">
      <w:bodyDiv w:val="1"/>
      <w:marLeft w:val="0"/>
      <w:marRight w:val="0"/>
      <w:marTop w:val="0"/>
      <w:marBottom w:val="0"/>
      <w:divBdr>
        <w:top w:val="none" w:sz="0" w:space="0" w:color="auto"/>
        <w:left w:val="none" w:sz="0" w:space="0" w:color="auto"/>
        <w:bottom w:val="none" w:sz="0" w:space="0" w:color="auto"/>
        <w:right w:val="none" w:sz="0" w:space="0" w:color="auto"/>
      </w:divBdr>
    </w:div>
    <w:div w:id="1758404529">
      <w:bodyDiv w:val="1"/>
      <w:marLeft w:val="0"/>
      <w:marRight w:val="0"/>
      <w:marTop w:val="0"/>
      <w:marBottom w:val="0"/>
      <w:divBdr>
        <w:top w:val="none" w:sz="0" w:space="0" w:color="auto"/>
        <w:left w:val="none" w:sz="0" w:space="0" w:color="auto"/>
        <w:bottom w:val="none" w:sz="0" w:space="0" w:color="auto"/>
        <w:right w:val="none" w:sz="0" w:space="0" w:color="auto"/>
      </w:divBdr>
    </w:div>
    <w:div w:id="1884294817">
      <w:bodyDiv w:val="1"/>
      <w:marLeft w:val="0"/>
      <w:marRight w:val="0"/>
      <w:marTop w:val="0"/>
      <w:marBottom w:val="0"/>
      <w:divBdr>
        <w:top w:val="none" w:sz="0" w:space="0" w:color="auto"/>
        <w:left w:val="none" w:sz="0" w:space="0" w:color="auto"/>
        <w:bottom w:val="none" w:sz="0" w:space="0" w:color="auto"/>
        <w:right w:val="none" w:sz="0" w:space="0" w:color="auto"/>
      </w:divBdr>
    </w:div>
    <w:div w:id="2095740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F06E9711FE5E419F4E1176E551A75A" ma:contentTypeVersion="12" ma:contentTypeDescription="Een nieuw document maken." ma:contentTypeScope="" ma:versionID="e3574e5f8b3bfef1518a984002864570">
  <xsd:schema xmlns:xsd="http://www.w3.org/2001/XMLSchema" xmlns:xs="http://www.w3.org/2001/XMLSchema" xmlns:p="http://schemas.microsoft.com/office/2006/metadata/properties" xmlns:ns2="e3ef6810-5edc-4010-8ac5-5662b8b9199d" xmlns:ns3="bf249ecd-6919-40e3-99b7-13f982a6b9db" targetNamespace="http://schemas.microsoft.com/office/2006/metadata/properties" ma:root="true" ma:fieldsID="c90763cca2b092e73c8d80e0e4035594" ns2:_="" ns3:_="">
    <xsd:import namespace="e3ef6810-5edc-4010-8ac5-5662b8b9199d"/>
    <xsd:import namespace="bf249ecd-6919-40e3-99b7-13f982a6b9d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ef6810-5edc-4010-8ac5-5662b8b919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249ecd-6919-40e3-99b7-13f982a6b9db"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f249ecd-6919-40e3-99b7-13f982a6b9db">
      <UserInfo>
        <DisplayName>Bernadette Booij</DisplayName>
        <AccountId>30</AccountId>
        <AccountType/>
      </UserInfo>
    </SharedWithUsers>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0E7E0DDA-D994-4855-9340-60FED2AC05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ef6810-5edc-4010-8ac5-5662b8b9199d"/>
    <ds:schemaRef ds:uri="bf249ecd-6919-40e3-99b7-13f982a6b9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4BCA3D-3329-4C98-AB08-A6781BD28ACF}">
  <ds:schemaRefs>
    <ds:schemaRef ds:uri="http://schemas.microsoft.com/sharepoint/v3/contenttype/forms"/>
  </ds:schemaRefs>
</ds:datastoreItem>
</file>

<file path=customXml/itemProps3.xml><?xml version="1.0" encoding="utf-8"?>
<ds:datastoreItem xmlns:ds="http://schemas.openxmlformats.org/officeDocument/2006/customXml" ds:itemID="{6536F26C-E394-4B2F-99DB-9C64F7B70D2C}">
  <ds:schemaRefs>
    <ds:schemaRef ds:uri="http://schemas.microsoft.com/office/2006/metadata/properties"/>
    <ds:schemaRef ds:uri="http://schemas.microsoft.com/office/infopath/2007/PartnerControls"/>
    <ds:schemaRef ds:uri="bf249ecd-6919-40e3-99b7-13f982a6b9db"/>
  </ds:schemaRefs>
</ds:datastoreItem>
</file>

<file path=customXml/itemProps4.xml><?xml version="1.0" encoding="utf-8"?>
<ds:datastoreItem xmlns:ds="http://schemas.openxmlformats.org/officeDocument/2006/customXml" ds:itemID="{FCEDE00C-887D-455D-BFC4-36E050FC0C49}">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242</Words>
  <Characters>1333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van der Ploeg</dc:creator>
  <cp:keywords/>
  <cp:lastModifiedBy>Hans Oostervink</cp:lastModifiedBy>
  <cp:revision>8</cp:revision>
  <cp:lastPrinted>2020-06-26T15:04:00Z</cp:lastPrinted>
  <dcterms:created xsi:type="dcterms:W3CDTF">2020-06-26T11:31:00Z</dcterms:created>
  <dcterms:modified xsi:type="dcterms:W3CDTF">2020-06-26T15:05:00Z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085100-56a4-4662-94ad-723e9994b959_Enabled">
    <vt:lpwstr>True</vt:lpwstr>
  </property>
  <property fmtid="{D5CDD505-2E9C-101B-9397-08002B2CF9AE}" pid="3" name="MSIP_Label_ab085100-56a4-4662-94ad-723e9994b959_SiteId">
    <vt:lpwstr>c2dbf829-378d-44c1-b47a-1c043924ddf3</vt:lpwstr>
  </property>
  <property fmtid="{D5CDD505-2E9C-101B-9397-08002B2CF9AE}" pid="4" name="MSIP_Label_ab085100-56a4-4662-94ad-723e9994b959_Owner">
    <vt:lpwstr>c.deJonge@amnesty.nl</vt:lpwstr>
  </property>
  <property fmtid="{D5CDD505-2E9C-101B-9397-08002B2CF9AE}" pid="5" name="MSIP_Label_ab085100-56a4-4662-94ad-723e9994b959_SetDate">
    <vt:lpwstr>2019-01-15T17:19:38.7099152Z</vt:lpwstr>
  </property>
  <property fmtid="{D5CDD505-2E9C-101B-9397-08002B2CF9AE}" pid="6" name="MSIP_Label_ab085100-56a4-4662-94ad-723e9994b959_Name">
    <vt:lpwstr>Internal</vt:lpwstr>
  </property>
  <property fmtid="{D5CDD505-2E9C-101B-9397-08002B2CF9AE}" pid="7" name="MSIP_Label_ab085100-56a4-4662-94ad-723e9994b959_Application">
    <vt:lpwstr>Microsoft Azure Information Protection</vt:lpwstr>
  </property>
  <property fmtid="{D5CDD505-2E9C-101B-9397-08002B2CF9AE}" pid="8" name="MSIP_Label_ab085100-56a4-4662-94ad-723e9994b959_Extended_MSFT_Method">
    <vt:lpwstr>Automatic</vt:lpwstr>
  </property>
  <property fmtid="{D5CDD505-2E9C-101B-9397-08002B2CF9AE}" pid="9" name="Sensitivity">
    <vt:lpwstr>Internal</vt:lpwstr>
  </property>
  <property fmtid="{D5CDD505-2E9C-101B-9397-08002B2CF9AE}" pid="10" name="display_urn:schemas-microsoft-com:office:office#Editor">
    <vt:lpwstr>Cyriel de Jonge</vt:lpwstr>
  </property>
  <property fmtid="{D5CDD505-2E9C-101B-9397-08002B2CF9AE}" pid="11" name="Order">
    <vt:lpwstr>100.000000000000</vt:lpwstr>
  </property>
  <property fmtid="{D5CDD505-2E9C-101B-9397-08002B2CF9AE}" pid="12" name="display_urn:schemas-microsoft-com:office:office#Author">
    <vt:lpwstr>Cyriel de Jonge</vt:lpwstr>
  </property>
  <property fmtid="{D5CDD505-2E9C-101B-9397-08002B2CF9AE}" pid="13" name="xd_Signature">
    <vt:lpwstr/>
  </property>
  <property fmtid="{D5CDD505-2E9C-101B-9397-08002B2CF9AE}" pid="14" name="TemplateUrl">
    <vt:lpwstr/>
  </property>
  <property fmtid="{D5CDD505-2E9C-101B-9397-08002B2CF9AE}" pid="15" name="ComplianceAssetId">
    <vt:lpwstr/>
  </property>
  <property fmtid="{D5CDD505-2E9C-101B-9397-08002B2CF9AE}" pid="16" name="xd_ProgID">
    <vt:lpwstr/>
  </property>
  <property fmtid="{D5CDD505-2E9C-101B-9397-08002B2CF9AE}" pid="17" name="SharedWithUsers">
    <vt:lpwstr>30;#Bernadette Booij</vt:lpwstr>
  </property>
  <property fmtid="{D5CDD505-2E9C-101B-9397-08002B2CF9AE}" pid="18" name="ContentTypeId">
    <vt:lpwstr>0x010100B1F06E9711FE5E419F4E1176E551A75A</vt:lpwstr>
  </property>
</Properties>
</file>